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f255" w14:textId="fa8f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10 января 2019 года № 48-183 "О бюджетах города Уштобе и сельских округов Каратальского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18 декабря 2019 года № 64-230. Зарегистрировано Департаментом юстиции Алматинской области 20 декабря 2019 года № 5353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2019-2021 годы" от 10 января 2019 года № 48-183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2019-2021 годы,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223 237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118 659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104 578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223 237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2019-2021 годы согласно приложениям 4, 5, 6 к настоящему решению соответственно, в том числе на 2019 год в следующих объемах: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49 221 тысяча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10 550 тысяч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38 671 тысяча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49 221 тысяча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Балпыкского сельского округа на 2019-2021 годы согласно приложениям 7, 8, 9 к настоящему решению соответственно, в том числе на 2019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51 904 тысячи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4 473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47 431 тысяча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51 904 тысячи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Жолбарыс батыра на 2019-2021 годы согласно приложениям 10, 11, 12 к настоящему решению соответственно, в том числе на 2019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24 277 тысяч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5 248 тысяч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19 029 тысяч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24 277 тысяч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Ескельдинского сельского округа на 2019-2021 годы согласно приложениям 13, 14, 15 к настоящему решению соответственно, в том числе на 2019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31 284 тысячи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5 820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25 464 тысячи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31 284 тысячи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Каратальского района от 18 декабря 2019 года № 64-230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 Каратальского районного маслихата от 10 января 2019 года э 48-183 "О бюджетах города Уштобе и сельских округов Каратальского района на 2019-2021 годы"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2"/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18 декабря 2019 года № 64-230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4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18 декабря 2019 года № 64-230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6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18 декабря 2019 года № 64-230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8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18 декабря 2019 года № 64-230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2019 год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60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