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ad86" w14:textId="203a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Каратальского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27 декабря 2019 года № 65-234. Зарегистрировано Департаментом юстиции Алматинской области 9 января 2020 года № 5379.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пунктом </w:t>
      </w:r>
      <w:r>
        <w:rPr>
          <w:rFonts w:ascii="Times New Roman"/>
          <w:b w:val="false"/>
          <w:i w:val="false"/>
          <w:color w:val="ff0000"/>
          <w:sz w:val="28"/>
        </w:rPr>
        <w:t>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9 632 687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503 331 тысяча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16 887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173 337 тысяч тенге;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8 939 132 тысячи тенге, в том числе: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60 514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трансферты из вышестоящих органов государственного управления 8 878 618 тысяч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текущие трансферты 4 009 496 тысяч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трансферты на развитие 959 345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3 909 777 тысяч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11 656 515 тысяч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37 603 тысячи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58 338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20 735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2 061 431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2 061 431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Каратальского районного маслихата Алматинской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81-280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2020 год в сумме 28194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 внесенным решением Каратальского районного маслихата Алматинской области от 07.04.2020 </w:t>
      </w:r>
      <w:r>
        <w:rPr>
          <w:rFonts w:ascii="Times New Roman"/>
          <w:b w:val="false"/>
          <w:i w:val="false"/>
          <w:color w:val="000000"/>
          <w:sz w:val="28"/>
        </w:rPr>
        <w:t>№ 69-248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2020 год объемы бюджетных субвенций, передаваемых из районного бюджета в бюджеты города районного значения, сельских округов, в сумме 183 429 тысяч тенге, в том числе: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Уштобе 28 142 тысячи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Бастобинскому сельскому округу 16 356 тысяч тенге;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Балпыкскому сельскому округу 20 109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Жолбарыс батыр 18 888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Ескельдинскому сельскому округу 18 239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Ельтайскому сельскому округу 17 041 тысяча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Тастобинскому сельскому округу 16 561 тысяча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Айтубийскому сельскому округу 16 607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Байшегирскому сельскому округу 15 406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Кызылбалыкскому сельскому округу 16 080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районном бюджете на 2020 год предусмотрены целевые текущие трансферты бюджетам города районного значения, сельских округов, в том числе на: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года.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дошкольное воспитание и обучение и организация медицинского обслуживания в организациях дошкольного воспитания и обучения;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освещение улиц населенных пунктов;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санитарии населенных пунктов;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благоустройство и озеленение населенных пунктов;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города районного значения, сельских округов определяются на основании постановления акимата Каратальского района.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перечень районных бюджетных программ (подпрограмм),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Каратальского района от 27 декабря 2019 года № 65-234</w:t>
            </w:r>
          </w:p>
        </w:tc>
      </w:tr>
    </w:tbl>
    <w:bookmarkStart w:name="z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Каратальского районного маслихата Алматинской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81-280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9632687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8939132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8878618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30"/>
        <w:gridCol w:w="5126"/>
        <w:gridCol w:w="29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11656515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6143698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4582107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4455685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4407411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деятельности центров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8"/>
        <w:gridCol w:w="1055"/>
        <w:gridCol w:w="3596"/>
        <w:gridCol w:w="4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-2061431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2061431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2024041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2024041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2024041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Каратальского районного маслихата от 27 декабря 2019 года № 65-234</w:t>
            </w:r>
          </w:p>
        </w:tc>
      </w:tr>
    </w:tbl>
    <w:bookmarkStart w:name="z5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7995649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  <w:bookmarkEnd w:id="40"/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7669332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41"/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7669332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7995649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4042610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3419326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3311294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деятельности центров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-62685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Каратальского районного маслихата от 27 декабря 2019 года № 65-234</w:t>
            </w:r>
          </w:p>
        </w:tc>
      </w:tr>
    </w:tbl>
    <w:bookmarkStart w:name="z6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8686325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  <w:bookmarkEnd w:id="43"/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8360008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44"/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8360008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8686325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4045516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3419326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3311294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деятельности центров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1980"/>
        <w:gridCol w:w="1994"/>
        <w:gridCol w:w="4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-62685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27 декабря 2019 года № 65-234</w:t>
            </w:r>
          </w:p>
        </w:tc>
      </w:tr>
    </w:tbl>
    <w:bookmarkStart w:name="z6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2020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1399"/>
        <w:gridCol w:w="2950"/>
        <w:gridCol w:w="2950"/>
        <w:gridCol w:w="36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