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7fe8" w14:textId="81e7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Кербулакском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27 мая 2019 года № 191. Зарегистрировано Департаментом юстиции Алматинской области 28 мая 2019 года № 5143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Кербулакской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Момбаева Болусбая Тогусбаевича.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мая 2019 года № 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кандидатов и помещений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Кербулакском районе"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Кербулакском районе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 Сарыозекскому сельскому округу: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Сарыозек, улица М.Макатаева, № 34, стенд возле магазина "Асар".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 Когалинскому сельскому округу: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Когалы, улица Желтоксан, № 159, стенд возле здания Дома культуры;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Шаган, улица П. Дутова, без номера, стенд возле магазина "Имадаев";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Тастыозек, улица Ж. Бекбосынов, № 10, стенд возле магазина "Гульнур".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 Жоламанскому сельскому округу: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Жоламан, улица Жоламан, № 6, стенд возле здания почты;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станция Малайсары, улица Центральная, без номера, стенд возле здания кафе ИП "Ысты";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Жоламан, улица Железнодорожная, без номера, стенд возле фельдшерского пункта;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Самен, улица Масанова, без номера, стенд возле магазина ИП Бакалова.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 Жайнак батырскому сельскому округу: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Жайнак батыр, улица Балпык би, № 76, стенд возле здания врачебной амбулатории;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Доланалы, улица А. Акылбекулы, № 24, стенд возле здания сельского клуба;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Акбастау, улица Кабанбай батыр, № 27, стенд возле здания сельского клуба;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Жаналык, улица Садовая, № 28, стенд возле здания врачебной амбулатории;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Карымсак, улица Кирова, № 10/1, стенд возле здания фельдшерского пункта.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 Сарыбулакскому сельскому округу: 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Карагаш, улица Д. Маханов, № 17, стенд возле здания врачебной амбулатории;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Шилису, без улицы, стенд возле здания фельдшерского пункта;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Казынсу, без улицы, стенд возле здания фельдшерского пункта.</w:t>
      </w:r>
    </w:p>
    <w:bookmarkEnd w:id="26"/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 Карашокинскому сельскому округу: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Карашокы, улица Кулжабай би, № 28, стенд возле здания Дома культуры.</w:t>
      </w:r>
    </w:p>
    <w:bookmarkEnd w:id="28"/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 Каспанскому сельскому округу: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Каспан, улица Толе би, № 1, стенд возле здания врачебной амбулатории;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Сайлыколь, улица Сейфуллина, № 19, стенд возле здания фельдшерского пункта;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Шаган, улица Казыбек би, № 23, стенд возле магазина без названия;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Коксай, улица Конаева, № 8, стенд возле здания фельдшерского пункта;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Водное, стенд по улице Аль-Фараби.</w:t>
      </w:r>
    </w:p>
    <w:bookmarkEnd w:id="34"/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 Талдыбулакскому сельскому округу: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Талдыбулак, улица Абая, № 2, стенд возле здания Дома культуры;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Бостан, улица Инаханова, без номера, стенд возле магазина "Болашак".</w:t>
      </w:r>
    </w:p>
    <w:bookmarkEnd w:id="37"/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 Сарыбастаускому сельскому округу: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Сарыбастау, улица Абая, № 1, стенд возле здания врачебной амбулатории;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Архарлы, без улицы, стенд возле здания фельдшерского пункта;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рудник Архарлы, улица Жумабаева, № 1, стенд возле здания фельдшерского пункта;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Малайсары, без улицы, стенд возле магазина "Зарина".</w:t>
      </w:r>
    </w:p>
    <w:bookmarkEnd w:id="42"/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 Шанханайскому сельскому округу: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Шанханай, улица Рахметбай, без номера, стенд возле здания врачебной амбулатории;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Коянкоз, улица Амангельды, № 8, стенд возле здания Дома культуры;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Майтобе, улица Школьная, без номера, стенд возле здания фельдшерско-акушерского пункта.</w:t>
      </w:r>
    </w:p>
    <w:bookmarkEnd w:id="46"/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 Коксускому сельскому округу: 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Коксу, улица И. Алтынсарина, № 11, стенд возле здания филиала акционерного общества "Казпочта";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Бериктас, улица Конаева, № 21, стенд возле здания фельдшерского пункта;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Косагаш, улица Тауелсиздик, № 10, стенд возле здания столовой;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Коктал, улица Б. Момышулы, № 16, стенд возле здания фельдшерско-акушерского пункта.</w:t>
      </w:r>
    </w:p>
    <w:bookmarkEnd w:id="51"/>
    <w:bookmarkStart w:name="z7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 Алтынемельскому сельскому округу: 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1)село Алтынемель, улица Кабанбай батыра, № 1а, стенд возле здания средней школы Алтынемель;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Тастыбастау, улица Кайнар, без номера, стенд возле здания начальной школы Тастыбастау;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Карлыгаш, И. Алтынсарина, № 3, стенд возле здания Крестьянского хозяйства "Саид";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Байгазы, улица Кайнар, без номера, стенд возле здания средней школы Байгазы;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Майтобе, улица И. Алтынсарина, без номера, стенд возле здания средней школы Майтобе.</w:t>
      </w:r>
    </w:p>
    <w:bookmarkEnd w:id="57"/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 Кызылжарскому сельскому округу: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Кызылжар, улица Бармак батыра, № 3/1, стенд возле магазина "Куат";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Шилису, улица Алтынсарина, № 2/3, стенд возле здания фельдшерского пункта.</w:t>
      </w:r>
    </w:p>
    <w:bookmarkEnd w:id="60"/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 Шубарскому сельскому округу: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Шубар, улица Абая, № 30, стенд возле магазина "Светлана";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Аралтобе, улица Шекарашы, № 12, стенд возле магазина "Асем";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Онжас, улица Балхашева, № 26, стенд возле здания фельдшерского пункта.</w:t>
      </w:r>
    </w:p>
    <w:bookmarkEnd w:id="64"/>
    <w:bookmarkStart w:name="z8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По Басшийскому сельскому округу: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Басши, улица Аскарбека, без номера, стенд возле здания Дома культуры;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Нурым, улица Центральная, без номера, стенд возле здания филиала акционерного общества "Казпочта";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Актобе, улица Центральная, без номера, стенд возле магазина "Абен".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мая 2019 года № 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кандидатов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помещений для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встреч с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Кербулакском районе"</w:t>
            </w:r>
          </w:p>
        </w:tc>
      </w:tr>
    </w:tbl>
    <w:bookmarkStart w:name="z9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проведения встреч с избирателями в Кербулакском районе</w:t>
      </w:r>
    </w:p>
    <w:bookmarkEnd w:id="69"/>
    <w:bookmarkStart w:name="z9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 Сарыозекскому сельскому округу: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Сарыозек, улица Б. Момышулы, № 25, актовый зал Дома культуры имени А. Сарыбаева. </w:t>
      </w:r>
    </w:p>
    <w:bookmarkEnd w:id="71"/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 Когалинскому сельскому округу: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Когалы, улица Желтоксан, № 159, актовый зал Дома культуры.</w:t>
      </w:r>
    </w:p>
    <w:bookmarkEnd w:id="73"/>
    <w:bookmarkStart w:name="z10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 Жоламанскому сельскому округу: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Жоламан, улица К. Мырзакаримулы, № 1, актовый зал Жоламанской средней школы. </w:t>
      </w:r>
    </w:p>
    <w:bookmarkEnd w:id="75"/>
    <w:bookmarkStart w:name="z10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 Жайнак батырскому сельскому округу: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Жайнак батыр, улица Балпык би, № 76, здание врачебной амбулаторий;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Жаналык, улица Садовая, № 28, здание врачебной амбулаторий.</w:t>
      </w:r>
    </w:p>
    <w:bookmarkEnd w:id="78"/>
    <w:bookmarkStart w:name="z10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 Сарыбулакскому сельскому округу: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Карагаш, улица Д. Маханов, № 17, здание врачебной амбулатории.</w:t>
      </w:r>
    </w:p>
    <w:bookmarkEnd w:id="80"/>
    <w:bookmarkStart w:name="z10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 Карашокинскому сельскому округу:</w:t>
      </w:r>
    </w:p>
    <w:bookmarkEnd w:id="81"/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Карашокы, улица Кулжабай би, № 28, актовый зал Дома культуры.</w:t>
      </w:r>
    </w:p>
    <w:bookmarkEnd w:id="82"/>
    <w:bookmarkStart w:name="z11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 Каспанскому сельскому округу: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Каспан, улица Толе би, №1, здание врачебной амбулатории.</w:t>
      </w:r>
    </w:p>
    <w:bookmarkEnd w:id="84"/>
    <w:bookmarkStart w:name="z11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 Талдыбулакскому сельскому округу: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Талдыбулак, улица Абая, № 2, актовый зал Дома культуры.</w:t>
      </w:r>
    </w:p>
    <w:bookmarkEnd w:id="86"/>
    <w:bookmarkStart w:name="z11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 Сарыбастаускому сельскому округу: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Сарыбастау, улица Абая, № 1, здание врачебной амбулатории.</w:t>
      </w:r>
    </w:p>
    <w:bookmarkEnd w:id="88"/>
    <w:bookmarkStart w:name="z11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 Шанханайскому сельскому округу: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Шанханай, улица Шокана, без номера, актовый зал средней школы имени Ш. Уалиханова.</w:t>
      </w:r>
    </w:p>
    <w:bookmarkEnd w:id="90"/>
    <w:bookmarkStart w:name="z11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 Коксускому сельскому округу: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Коксу, улица И. Алтынсарина, № 28, актовый зал Коксуской средней школы.</w:t>
      </w:r>
    </w:p>
    <w:bookmarkEnd w:id="92"/>
    <w:bookmarkStart w:name="z12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 Алтынемельскому сельскому округу:</w:t>
      </w:r>
    </w:p>
    <w:bookmarkEnd w:id="93"/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Алтынемель, улица Кабанбай батыра, № 1 а, актовый зал средней школы Алтынемель.</w:t>
      </w:r>
    </w:p>
    <w:bookmarkEnd w:id="94"/>
    <w:bookmarkStart w:name="z12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 Кызылжарскому сельскому округу: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Кызылжар, улица Алтынсарина, № 24, актовый зал средней школы имени Ж. Жапарова.</w:t>
      </w:r>
    </w:p>
    <w:bookmarkEnd w:id="96"/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 Шубарскому сельскому округу: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Шубар, улица Абая, № 62, актовый зал детского сада "Балауса".</w:t>
      </w:r>
    </w:p>
    <w:bookmarkEnd w:id="98"/>
    <w:bookmarkStart w:name="z12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По Басшийскому сельскому округу: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Басши, улица Аскарбека, без номера, актовый зал Дома культуры.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