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6579" w14:textId="b606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27 декабря 2018 года № 42-227 "О бюджете Кербулакского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9 сентября 2019 года № 50-275. Зарегистрировано Департаментом юстиции Алматинской области 20 сентября 2019 года № 5250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бюджете Кербулакского района на 2019-2021 годы" от 27 декабря 2018 года № 42-227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11 763 081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271 182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35 099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10 052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11 446 748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13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4 784 625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1 661 055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5 001 055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11 801 702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96 747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128 775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32 028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135 368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135 368 тысяч тенге.";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2019 год предусмотрены трансферты органам местного самоуправления в сумме 18 249 тысяча тенге, согласно приложению 4 к настоящему решению.".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09 сентября 2019 года № 50-275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42-227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42-227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11 763 081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11 446 748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11 446 735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11 446 735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00"/>
        <w:gridCol w:w="1053"/>
        <w:gridCol w:w="1054"/>
        <w:gridCol w:w="6199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11 801 702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6 288 556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5 149 777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4 879 625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4 879 625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722 872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722 872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1 033 124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557 134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1 894 577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1 098 575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569 803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655 510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640 932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-135 368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09 сентября 2019 года № 50-275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42-227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42-227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6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4940"/>
        <w:gridCol w:w="5723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18 249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Каспанского сельского округа" 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Жоламанского сельского округа" 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Сарыбулакского сельского округа" 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Сарыбастауского сельского округа" 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Кызылжарского сельского округа" 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