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4c9ea" w14:textId="c44c9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 родительской платы по Кербулакскому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Кербулакского района Алматинской области от 3 декабря 2019 года № 371. Зарегистрировано Департаментом юстиции Алматинской области 4 декабря 2019 года № 5312. Утратило силу постановлением акимата Кербулакского района Алматинской области от 6 октября 2021 года № 212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Кербулакского района Алматинской области от 06.10.2021 </w:t>
      </w:r>
      <w:r>
        <w:rPr>
          <w:rFonts w:ascii="Times New Roman"/>
          <w:b w:val="false"/>
          <w:i w:val="false"/>
          <w:color w:val="ff0000"/>
          <w:sz w:val="28"/>
        </w:rPr>
        <w:t>№ 212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Қазахстан от 27 июля 2007 года "Об образовании", акимат Кербулакского района ПОСТАНОВЛЯЕТ: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по Кербулакскому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Кербулакского района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по Кербулакскому району" от 06 августа 2014 года № 272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2848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Аденова Нурлана Бактыбаевича.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Бигельдиев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2"/>
        <w:gridCol w:w="4851"/>
      </w:tblGrid>
      <w:tr>
        <w:trPr>
          <w:trHeight w:val="30" w:hRule="atLeast"/>
        </w:trPr>
        <w:tc>
          <w:tcPr>
            <w:tcW w:w="81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акимата Кербулакского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"___" __________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№____ " Об утверждении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государственного образовательного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заказа на дошкольное воспитание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обучение, размер родительской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платы по Кербулакскому району"</w:t>
            </w:r>
          </w:p>
        </w:tc>
      </w:tr>
    </w:tbl>
    <w:bookmarkStart w:name="z2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по Кербулакскому району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7"/>
        <w:gridCol w:w="5293"/>
        <w:gridCol w:w="1465"/>
        <w:gridCol w:w="2232"/>
        <w:gridCol w:w="2233"/>
      </w:tblGrid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от 3-7 лет</w:t>
            </w:r>
          </w:p>
          <w:bookmarkEnd w:id="6"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 сад Актиін" государственного учреждения "Аппарат акима Сарыозекского сельского округа Кербулакского района"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 сад Балдырған" государственного учреждения" Аппарат акима Сарыозекского сельского округа Кербулакского района"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 сад Айсана" Государственного учреждения "Аппарат акима Сарыозекского сельского округа Кербулакского района"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 сад Балбөбек" Государственного учреждения" Аппарат акима Карашокынского сельского округа Кербулакского района"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"Қарлығаш " Государственного учреждения" Аппарат акима Когалинского сельского округа Кербулакского района"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 сад Балауса" Государственного учреждения" Аппарат акима Шубарского сельского округа Кербулакского района"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 сад Бүлдіршін" Государственного учреждения" Аппарат акима Басшийского сельского округа Кербулакского района"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"Сарыозекская средняя школа с дошкольным мини-центром" государственного учреждения "Отдел образования Кербулакского района"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"Каспанская средняя школа с дошкольным мини-центром" государственного учреждения "Отдел образования Кербулакского района"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"Байгазинская средняя школа с дошкольным мини-центром" государственного учреждения "Отдел образования Кербулакского района"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"Акжарская средняя школа с дошкольным мини-центром" государственного учреждения "Отдел образования Кербулакского района"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 Средняя школа имени Ш.Уалиханова с дошкольным мини-центром" государственного учреждения "Отдел образования Кербулакского района"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 Средняя школа имени Ы.Алтынсарина с дошкольным мини-центром" государственного учреждения "Отдел образования Кербулакского района"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"Нурумская средняя школа с дошкольным мини-центром" государственного учреждения "Отдел образования Кербулакского района"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"Аралтюбинская средняя школа с дошкольным мини-центром" государственного учреждения "Отдел образования Кербулакского района"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Н. Альмуханбетова с дошкольным мини-центром" государственного учреждения "Отдел образования Кербулакского района"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"Жаналыкская средняя школа с дошкольным мини-центром" государственного учреждения "Отдел образования Кербулакского района"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"Сарыбулакская средняя школа с дошкольным мини-центром" государственного учреждения "Отдел образования Кербулакского района"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"Алтынемельская средняя школа с дошкольным мини-центром" государственного учреждения "Отдел образования Кербулакского района"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Ж.Тобаякова с дошкольным мини-центром" государственного учреждения "Отдел образования Кербулакского района"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П.Дутова с дошкольным мини-центром" государственного учреждения "Отдел образования Кербулакского района"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"Бериктаская средняя школа с дошкольным мини-центром" государственного учреждения "Отдел образования Кербулакского района"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"Косагашская средняя школа с дошкольным мини-центром" государственного учреждения "Отдел образования Кербулакского района"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"Жоламанская средняя школа с дошкольным мини-центром" государственного учреждения "Отдел образования Кербулакского района"-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"Аралтюбинская основная школа с дошкольным мини-центром" государственного учреждения "Отдел образования Кербулакского района"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"Доланалинская основная школа с дошкольным мини-центром" государственного учреждения "Отдел образования Кербулакского района"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"им. Ж. Жапарова средняя школа с дошкольным мини-центром" государственного учреждения "Отдел образования Кербулакского района"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 Средняя школа имени Т. Кулыбекова с дошкольным мини-центром" государственного учреждения "Отдел образования Кербулакского района"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"Коксуская средняя школа с дошкольным мини-центром" государственного учреждения "Отдел образования Кербулакского района"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"Майтобинская средняя школа с дошкольным мини-центром" государственного учреждения "Отдел образования Кербулакского района"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