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5eea2" w14:textId="345ee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 районного маслихата от 27 декабря 2018 года № 42-227 "О бюджете Кербулакского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10 декабря 2019 года № 52-295. Зарегистрировано Департаментом юстиции Алматинской области 12 декабря 2019 года № 5326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Кербулакский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Кербулакского районного маслихата "О бюджете Кербулакского района на 2019-2021 годы" от 27 декабря 2018 года № 42-227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5012</w:t>
      </w:r>
      <w:r>
        <w:rPr>
          <w:rFonts w:ascii="Times New Roman"/>
          <w:b w:val="false"/>
          <w:i w:val="false"/>
          <w:color w:val="000000"/>
          <w:sz w:val="28"/>
        </w:rPr>
        <w:t>, опубликован 18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12 036 901 тысяча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269 747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31 314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10 052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11 725 788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13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4 828 302 тысячи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1 896 418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5 001 055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12 075 522 тысячи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96 747 тысяч тенге, в том числе: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128 775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32 028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135 368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135 368 тысяч тенге".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экономике и бюджету района, налогу, поддержке малого и среднего предпринимательства, коммунального хозяйства, озеленению и оказанию услуг населению".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Кербулакского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9"/>
        <w:gridCol w:w="5401"/>
      </w:tblGrid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декабря 2019 года № 52-295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2018 года № 42-227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2018 года № 42-227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Кербулакского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4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12 036 901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11 725 788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11 725 775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11 725 775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500"/>
        <w:gridCol w:w="1053"/>
        <w:gridCol w:w="1054"/>
        <w:gridCol w:w="6199"/>
        <w:gridCol w:w="2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12 075 522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581 224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509 209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356 594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6 135 399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4 999 177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4 735 852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4 735 852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728 533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728 533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557 197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1 074 653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621 859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615 645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615 389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411 098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411 098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2 128 696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1 274 763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1 150 016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646 866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837 436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837 436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543 580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533 194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523 124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523 124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523 124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764 480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747 402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349 582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349 582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278 990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278 990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740"/>
        <w:gridCol w:w="751"/>
        <w:gridCol w:w="1492"/>
        <w:gridCol w:w="35"/>
        <w:gridCol w:w="4609"/>
        <w:gridCol w:w="286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96 747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128 775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128 775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128 775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128 775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7"/>
        <w:gridCol w:w="1081"/>
        <w:gridCol w:w="3683"/>
        <w:gridCol w:w="4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-135 368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135 368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128 775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128 775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128 775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32 029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32 029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32 029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32 028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