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36c5a" w14:textId="c936c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для проведения голосования и подсчета голосов в Кербулакском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Кербулакского района Алматинской области от 18 декабря 2019 года № 7. Зарегистрировано Департаментом юстиции Алматинской области 19 декабря 2019 года № 5345.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Об образовании избирательных участков на территории Кербулакского района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решения в редакции решения акима Кербулакского района области Жетісу от 30.12.2022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Кербулакского района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Кербулакского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акима Кербулакского района области Жетісу от 30.12.2022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Кербулакского района "Об образовании избирательных участков для проведения голосования и подсчета голосов в Кербулакском районе" от 13 декабря 2018 года № 1812106730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4957</w:t>
      </w:r>
      <w:r>
        <w:rPr>
          <w:rFonts w:ascii="Times New Roman"/>
          <w:b w:val="false"/>
          <w:i w:val="false"/>
          <w:color w:val="000000"/>
          <w:sz w:val="28"/>
        </w:rPr>
        <w:t>, опубликован 11 января 2019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Кербулакского района Туматаева Акниета Турысбековича.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М.Бигельдиев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 Кербулакского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"___" __________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образовании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избирательных участков 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проведения голосования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подсчета голосов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Кербулакском районе"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акима Кербулакского района области Жетісу от 30.12.2022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Избирательные участки на территории Кербулакского районе</w:t>
      </w:r>
    </w:p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171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Самен, улица Масанова, № 19, здание мавзолея "Самен батыр".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Самен, улица: Масанова с № 1 по 24; перевал Архарлы.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172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Жоламан, улица К. Мырзакеримова № 3, коммунальное государственное учреждение "Жоламанская средняя школа с дошкольным мини-центром" государственного учреждения "Отдел образования по Кербулакскому району Управления образования области Жетісу".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Жоламан, улицы: Жоламан батыра с № 1 по 13, Жансугуров с № 1 по 13, Бокина с № 1 по 12, Уалиханова с №1 по 9, Туркистанов с № 1 по 20, Ескелди-би с № 1 по 11, Жетысу с № 1 по 32, Суанбаев с № 1 по 39, Мырзакеримова с № 1 по 25, Балпык би с № 1 по 13, Жамбай баба с № 1 по 13, Байбукашева с № 1 по 22, Букар жырау с № 1 по 10, Кайнар с № 1 по 21, Шалкаров с № 1 по 27, станция Дала, улица Акшанова с № 1 по 16;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173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станция Жоламан, улица Железнодорожная № 1, здание железнодорожников.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станции: Архарлы, Алтындала, Сайлы, Жоламан, улица: Нуспекова с № 1 по 17, село Жоламан, улица: Железнодорожная с № 1 по 30. 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174 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Карашокы, улица И.П.Надбережного №1А, коммунальное государственное учреждение "Карашокинская средняя школа" государственного учереждения " Отдел образования по Кербулакскому району Управления образования области Жетісу".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Карашокы, улицы: Кулжабай би с № 1 по 73, Ынтымак с № 1 по 25, М.Макатаева с № 1 по 6, А.Молдагуловой с № 1 по 32, Ш.Уалиханова с № 1 по 25, Жастар с № 1 по 16, Боранбаева с № 1 по 12, Малайсары батыра с № 1 по 9, Кабанбай батыра с № 1 по 8, Абылайхана с № 1 по 10, К.Исабаева с № 1 по 17, М.Ауезова с № 1 по 7, И.П.Надбережного с № 1 по 42, Б.Момышулы с № 1 по 47, Ардагера с № 1 по 2, Казахстан с № 1 по 11, Амангельды с № 1 по 17, Абая с № 1 по 10, Бобек с № 1 по 17, Бейбитшилик с № 1 по 3, Жидебай с № 1 по 6, Ы.Алтынсарина с № 1 по 12, М.Маметовой с № 1 по 20, Кажымукана с № 1 по 27, Гагарина с № 1 по 21.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175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рудник Архарлы, улица Рахатова № 27, коммунальное государственное учреждение "Архарлинская основная школа" государственного учереждения "Отдел образования по Кербулакскому району Управления образования области Жетісу".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рудник Архарлы, улицы: Магжана Жумабаева с № 1 по 17, Рахатова с № 1 по 23, М.Ауезова с № 1 по 32, Манасбая с № 1 по 30.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176 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Сарыбастау, улица Т. Аубакирова № 1, коммунальное государственное учреждение "Сарыбастауская средняя школа с дошкольным мини-центром" государственного учреждения "Отдел образования по Кербулакскому району Управления образования области Жетісу".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Сарыбастау, улицы: Алматы с № 1 по 24, Сейфуллина с № 1 по 23, Амангельды с №1 по 12, Абая с № 1 по 17, Б.Момышулы с № 1 по 11, Маметовой с № 1 по 6, Аубакирова с № 1 по 7, Конаева с № 1 по 4, Шокана с № 1 по 7, Жабаева с № 1 по 4, Бокина с № 1 по 5, Жандосова с № 1 по 6, Т.Рыскулова с № 1 по 7.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177 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Архарлы, коммунальное государственное учреждение "Кызылкудыкская начальная школа" государственного учереждения "Отдел образования по Кербулакскому району Управления образования области Жетісу".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Архарлы с №1 по 34.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178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Малайсары, фельдшерский пункт.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Малайсары с №1 по 44.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179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станция Малайсары, коммунальное государственное учреждение "Малайсаринская средняя школа" государственного учереждения "Отдел образования по Кербулакскому району Управления образования области Жетісу".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станция Малайсары, улицы: Центральная с № 1 по 29, многоэтажные дома 1,2,3,4 с №1 по 114, станция Тары с №1 по 5, станция Балгалы с №1 по 4.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180 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Карагаш, улица Абая № 1, коммунальное государственное учреждение "Сарыбулакская средняя школа с дошкольным мини-центром" государственного учреждения "Отдел образования по Кербулакскому району Управления образования области Жетісу".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Карагаш, улицы: Абая с № 1 по 26, Алтынсарина с № 1 по 11, Шокана с № 1 по 13, Маметовой с № 1 по 7, Акын сара с № 1 по 5, Жолмырза с № 1 по 19, Сарыбулак с № 1 по 15, Сейткерим с № 1 по 31, Кабанбай батыра с № 1 по 9, Алдаберген с № 1 по 32, Молдагуловой с № 1 по 10, Муканова с № 1 по 22.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181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Шилису, коммунальное государственное учреждение "Сарыбулакская начальная школа" государственного учереждения "Отдел образования по Кербулакскому району Управления образования области Жетісу".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Шилису.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182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Казынсу, коммунальное государственное учреждение "Казынсуская начальная школа" государственного учереждения "Отдел образования по Кербулакскому району Управления образования области Жетісу".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Казынсу.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183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Сарыозек, улица Оразбекова № 14, коммунальное государственное учреждение "Средняя школа №49" государственного учреждения "Отдел образования по Кербулакскому району Управления образования области Жетісу".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Сарыозек, улицы: Рыскулова с № 20 по 99, Оразбекова с № 1 по 20, Аль-Фараби с № 1 по 45, Менделеева с № 1 по 17, Майлина с № 1 по 63, Жеруйык с № 1 по 17, Макатаева с № 1 по 24, Молдагалиевой с № 1 по 18, Гоголя с № 1 по 16, Мустафина с № 1 по 10, Жибек жолы с № 21 по 75, Уркер (Нефтебаза) с № 1 по 24.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184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Сарыозек, улица Оразбекова № 14, коммунальное государственное учреждение "Средняя школа №49" государственного учереждения " Отдел образования по Кербулакскому району Управления образования области Жетісу".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Сарыозек, улицы: Аймауытова с № 1 по 23, Пушкина с № 1 по 27, Аманжолова с № 1 по 31, Муканова с №1 по 38, Торайгырова с № 1 по 9, Аронулы с № 1 по 23, Бактыбай акына с № 1 по 22, Байсейтовой с № 1 по 21, Желтоксан с № 1 по 9, Бейбитшилик с № 1 по 38, Жандосова с № 1 по 18, Асфендиярова с № 1 по 34, Бигельдинова с № 1 по 36.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185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Сарыозек, улица Маметовой № 6, коммунальное государственное учреждение "Средняя школа имени Д.Конаева" государственного учреждения "Отдел образования по Кербулакскому району Управления образования области Жетісу". 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Сарыозек, улицы: Алатау с № 1 по 37, Бокина с № 1 по 31, Курмангазы с № 1 по 42, Турксиб с № 1 по 28, Амангельды с № 1 по 41, Кулжабай би с № 1 по 61, Шокана с № 1 по 62, Толебаева с № 1 по 5, Ауезова № 1 по 15, Жамбыла с № 1 по 7, Муратбаева с № 1 по 17, Кайсенова с № 1 по 15, Шанырак с № 1 по 3, Молдагуловой с № 1 по 33.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186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Сарыозек, улица Б. Момышулы № 25, государственное коммунальное казенного предприятия "Кербулакский районный Дом культуры имени Абикена Сарыбаева" государственного учреждения "Отдел внутренней политики, культуры, развития языков и спорта Кербулакского района".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Сарыозек, улицы: Кабанбай Батыра с № 1 по 58, Б. Момышулы с № 1 по 61, Акын Сара с № 1 по 17, Маметовой с № 1 по 38, Болашак с № 1 по 24, Абая с № 1 по 35, Суханбаева с № 1 по 12, Жастар с № 1 по 14, Женис с № 1 по 15.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187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Сарыозек, улица Рыскулова № 20, здание государственного коммунального предриятие на праве хозяйственного ведения "Ветеринарная станция Кербулакского района с ветеринарными пунктами" государственного учреждения "управления ветеринарии области Жетісу".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Сарыозек, улицы: Жибек жолы с № 1 по 20, Мадибекулы с № 1 по 94, Жетысу с № 1 по 14, Байтурсынова с № 1 по 4, Сейфулина с № 1 по 17, Малайсары батыра с № 1 по 70, Сарыбаева с № 1 по 21, Токтарова с № 1 по 8, Мусирепова с № 1 по 15, Жансугурова с № 1 по 28, Рыскулова с № 1 по 20, Ескелды би с № 1 по 42, Сатпаева с № 1 по 35, Алтынемель с № 1 по 25, Алаш с № 1 по 9, разьезд Койкырыккан, Майтобе.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188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Сарыозек, коммунальное государственное учреждение "Сарыозекская средняя школа с дошкольным мини-центром" государственного учреждения "Отдел образования по Кербулакскому району Управления образования области Жетісу".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Сарыозек, участок Туран, Воинская часть.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189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Сарыозек, улица Астана №45, коммунальное государственное учреждение "Куренбельская казахская средняя школа" государственного учреждения "Отдел образования по Кербулакскому району Управления образования области Жетісу". 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Сарыозек, улицы: Б. Момышулы (новый микрорайон) с № 62 по 227, Дуйсенбаева с № 1 по 22, Жангельдина с № 1 по 27, Самурык с № 1 по 16, Саина с № 1 по 24, разъезд Дос, Жарболова с № 1 по 13, Нурпеисова с № 1 по 19, Вожакина с № 1 по 27, Луганская с № 1 по 28, Балпык би с № 1 по 4.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190 (закрытый избирательный участок)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Сарыозек, Военный городок, гарнизонный офицерский клуб. 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Воинская часть.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191 (закрытый избирательный участок)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Сарыозек, улица Б. Момышулы № 23, районный отдел внутренних дел.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Изолятор временного содержания районного отдела внутренних дел.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192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Басши, улица Аскарбека № 27, коммунальное государственное учреждение "Средняя школа имени Райымбек батыра" государственного учреждения "Отдел образования по Кербулакскому району Управления образования области Жетісу". 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Басши, улицы: Асембека с № 1 по 69, Абая с № 1 по 74, Аскарбека с № 1 по 35, Алтынсарина с № 1 по 27, Достык с № 1 по 15, Жастар с № 1 по 7, Маметовой с № 1 по 7, Искакова с № 1 по 11, Нурым с № 1 по 22, Самал с № 1 по 19, Батыс с № 1 по 2, Шормак батыра с №1 по 24, Алтынемель с № 1 по 40, Дастихун с № 1 по 18, село малый Басши с № 1 по 12, населенный пункт 65 километр с № 1 по 5.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193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Нурум, улица Школьная № 1, коммунальное государственное учреждение "Нурымская средняя школа с дошкольным мини-центром" государственного учреждения "Отдел образования по Кербулакскому району Управления образования области Жетісу".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Нурым, улицы: Центральная с № 1 по 63, Школьная с № 1 по 35, Садуакас с № 1 по 24, Самал с № 1 по 16.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194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Актобе, улица Школьная №1, коммунальное государственное учреждение "Аралтобинская средняя школа с дошкольным мини-центром" государственного учреждения "Отдел образования по Кербулакскому району Управления образования области Жетісу". 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Актобе, улицы: Центральная с № 1 по 33, Озен с № 1 по 20, Школьная с № 1 по 9, территория Государственного национального природного парка "Алтынемель", участки Матай, Косбастау, Кату.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195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Кызылжар, улица Алтынсарина № 24, коммунальное государственное учреждение "Средняя школа имени Ж.Жапарова с дошкольным мини-центром" государственного учреждения "Отдел образования по Кербулакскому району Управления образования области Жетісу".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Кызылжар, улицы: Алтынсарина с №1 по 26, Бармак-батыра с № 1 по 9, Жамбыла с № 1 по 14, Султана с №1 по 43, Абая с №1 по 46, Шыныбек с № 1 по 37, Нуркена с №1 по 64, М. Муканова с №1 по 31, дорожный участок "Аксункар" с №1 по 9.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196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Желдикара, коммунальное государственное учреждение "Желдикаринская начальная школа" государственного учереждения "Отдел образования по Кербулакскому району Управления образования области Жетісу".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Желдикара с №1 по 22.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197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Шилису, улица Алтынсарина №23, коммунальное государственное учреждение "Шилисуская основная школа" государственного учреждения "Отдел образования по Кербулакскому району Управления образования области Жетісу".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Шилису, улицы: Алтынсарина с № 1 по 18, Жансугурова с № 1 по 28.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198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Коянкоз, улица Амангельды № 1, коммунальное государственное учреждение "Средняя школа имени Т.Кулыбекова с дошкольным мини-центром" государственного учреждения "Отдел образования по Кербулакскому району Управления образования области Жетісу".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Коянкоз, улицы: Абая с № 1 по 74, Амангельды с № 1 по 109, Жамбыла с № 1 по 58, Коянкоз с № 1 по 90, Кулыбекова с № 1 по 52, Курмангазы с № 1 по 34, Майлина с № 1 по 49, Маметовой с № 1 по 27, Рыскулова с № 1 по 128, Толебаева с № 1 по 38, Шокан с № 1 по 77, Ауезова с № 1 по 52.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199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Шанханай, улица Шокана № 27, филиал №4 государственного коммунального казенного предприятия "Кербулакский районный Дом культуры имени Абикена Сарыбаева" "Шанханайский сельский Дом культуры имени Игибая Базарбаева".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Шанханай, улицы: Абая с № 1 по 147, Жансугурова с № 1 по 81, Ауезова с № 1 по 191, Базарбаева с № 1 по 131, Жамбыла с № 1 по 96, Курмангазы с № 1 по 197, Рахметбай с № 1 по 250, Шокана с № 1 по 326, Бейбитшилик с № 1 по 121.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200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Майтобе, улица Школьная № 1, коммунальное государственное учреждение "Шанханайская основная школа" государственного учреждения "Отдел образования по Кербулакскому району Управления образования области Жетісу".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Майтобе, улицы: Школьная с № 1 по 12, Гвардейская с № 1 по 14.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201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Каспан, улица Алтынсарина № 25, коммунальное государственное учреждение "Каспанская средняя школа с дошкольным мини-центром" государственного учреждения "Отдел образования по Кербулакскому району Управления образования области Жетісу".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Каспан, улицы: Алтынсарина с № 1 по 30, Толе би с № 1 по 13, Абая с № 1 по 8, Жамбыла с № 1 по 70, Ауезова с № 1 по 18, Рыскулова с № 1 по 34.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202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Шаган, улица Казыбек би № 18, коммунальное государственное учреждение "Шаганская начальная школа" государственного учереждения "Отдел образования по Кербулакскому району Управления образования области Жетісу".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Шаган, улица: Казыбек би с № 1 по 25.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203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Сайлыколь, улица Сейфуллина № 15, коммунальное государственное учреждение "Сайлыкольская начальная школа" государственного учереждения "Отдел образования по Кербулакскому району Управления образования области Жетісу".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Сайлыколь улицы: Жансугурова с № 1 по 17, Сейфуллина с № 1 по 19.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204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Коксай, улица Конаева № 1, коммунальное государственное учреждение "Коксайская основная школа" государственного учреждения "Отдел образования по Кербулакскому району Управления образования области Жетісу".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Коксай, улицы: Нурпеисова с № 1 по 20, Конаева с № 1 по 25, Курмангазы с № 1 по 17, Уалиханова с № 1 по 20.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205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Кайнарлы, улица Аль-Фараби № 15, коммунальное государственное учреждение "Водная начальная школа" государственного учереждения "Отдел образования по Кербулакскому району Управления образования области Жетісу".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Водное, улицы: Аль-Фараби с № 1 по 26, Айтеке би с № 1 по 25.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206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Алтынемель, улица Кабанбай батыра № 1, коммунальное государственное учреждение "Алтынемельская средняя школа с дошкольным мини-центром" государственного учреждения "Отдел образования по Кербулакскому району Управления образования области Жетісу". 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Алтынемель, улицы: Кайнар с № 1 по 22, Онгарбаева с № 1 по 37, Абылайхана с № 1 по 12, Толе би с № 1 по 30, Кабанбай батыра с № 1 по 32, Аубакирова с № 1 по 24, Абая с № 1 по 24, Жамбыла с № 1 по 11.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207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Тастыбастау, улица Маметовой № 12, коммунальное государственное учреждение "Тастыбастауская начальная школа" государственного учереждения "Отдел образования по Кербулакскому району Управления образования области Жетісу".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Тастыбастау, улица: Маметовой с № 1 по 37.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208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Карлыгаш, улица Алтынсарина № 7, коммунальное государственное учреждение "Карлыгашская начальная школа" государственного учереждения "Отдел образования по Кербулакскому району Управления образования области Жетісу".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Карлыгаш, улицы: Алтынсарина с № 1 по 16, Кошкарбаева с № 1 по 12.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209</w:t>
      </w:r>
    </w:p>
    <w:bookmarkEnd w:id="119"/>
    <w:bookmarkStart w:name="z1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Байгазы, улица Абая № 22, коммунальное государственное учреждение "Байгазинская средняя школа с дошкольным мини-центром" государственного учреждения "Отдел образования по Кербулакскому району Управления образования области Жетісу". </w:t>
      </w:r>
    </w:p>
    <w:bookmarkEnd w:id="120"/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Байгазы, улицы: Абая с № 1 по 54, Кайнар с № 1 по 18. 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210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Кызылмектеп, улица Ы. Алтынсарина № 1, коммунальное государственное учреждение "Майтобинская средняя школа с дошкольным мини-центром" государственного учреждения "Отдел образования по Кербулакскому району Управления образования области Жетісу".</w:t>
      </w:r>
    </w:p>
    <w:bookmarkEnd w:id="123"/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Кызылмектеп, улицы: Абая с № 1 по 14, Алтынсарина с № 1 по 24, Кайнар с № 1 по 35.</w:t>
      </w:r>
    </w:p>
    <w:bookmarkEnd w:id="124"/>
    <w:bookmarkStart w:name="z1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211</w:t>
      </w:r>
    </w:p>
    <w:bookmarkEnd w:id="125"/>
    <w:bookmarkStart w:name="z1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Жайнак батыр, улица Ескельди би № 1, коммунальное государственное учреждение "Средняя школа имени Ж.Тобаякова с дошкольным мини-центром" государственного учреждения "Отдел образования по Кербулакскому району Управления образования области Жетісу".</w:t>
      </w:r>
    </w:p>
    <w:bookmarkEnd w:id="126"/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Жайнак батыр, улицы: Ескелди би с № 1 по 35, Балбык би с № 1 по 63, Абая с № 1 по 29, Жамбыла с № 1 по 56.</w:t>
      </w:r>
    </w:p>
    <w:bookmarkEnd w:id="127"/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212</w:t>
      </w:r>
    </w:p>
    <w:bookmarkEnd w:id="128"/>
    <w:bookmarkStart w:name="z1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Доланалы, улица А.Акылбекова № 23, коммунальное государственное учреждение "Доланалинская основная школа с дошкольным мини-центром" государственного учреждения "Отдел образования по Кербулакскому району Управления образования области Жетісу".</w:t>
      </w:r>
    </w:p>
    <w:bookmarkEnd w:id="129"/>
    <w:bookmarkStart w:name="z1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Доланалы, улицы: А.Акылбекова с № 1 по 47, Ауезова с № 1 по 13.</w:t>
      </w:r>
    </w:p>
    <w:bookmarkEnd w:id="130"/>
    <w:bookmarkStart w:name="z15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213</w:t>
      </w:r>
    </w:p>
    <w:bookmarkEnd w:id="131"/>
    <w:bookmarkStart w:name="z15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Акбастау, улица Кабанбай батыра № 16, коммунальное государственное учреждение "Акбастауская основная школа" государственного учреждения "Отдел образования по Кербулакскому району Управления образования области Жетісу".</w:t>
      </w:r>
    </w:p>
    <w:bookmarkEnd w:id="132"/>
    <w:bookmarkStart w:name="z15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Акбастау улицы: Кабанбай батыра с № 1 по 16, Малайсары с № 1 по 7.</w:t>
      </w:r>
    </w:p>
    <w:bookmarkEnd w:id="133"/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214</w:t>
      </w:r>
    </w:p>
    <w:bookmarkEnd w:id="134"/>
    <w:bookmarkStart w:name="z1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Жаналык, улица Ш.Уалиханова № 113, коммунальное государственное учреждение "Жаналыкская средняя школа с дошкольным мини-центром" государственного учреждения "Отдел образования по Кербулакскому району Управления образования области Жетісу".</w:t>
      </w:r>
    </w:p>
    <w:bookmarkEnd w:id="135"/>
    <w:bookmarkStart w:name="z1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Жаналык, улицы: Ш.Уалиханова с № 1 по 120, Заводская с № 1 по 17, Садовая с № 1 по 15, Заречная с № 1 по 9, Натарова с № 1 по 19, Калинина с № 1-3.</w:t>
      </w:r>
    </w:p>
    <w:bookmarkEnd w:id="136"/>
    <w:bookmarkStart w:name="z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215</w:t>
      </w:r>
    </w:p>
    <w:bookmarkEnd w:id="137"/>
    <w:bookmarkStart w:name="z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Карымсак, улица Кирова № 26, коммунальное государственное учреждение "Карымсакская средняя школа" государственного учреждения "Отдел образования по Кербулакскому району Управления образования области Жетісу".</w:t>
      </w:r>
    </w:p>
    <w:bookmarkEnd w:id="138"/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Карымсак, улицы: Кирова с № 1 по 29, Казахстан с № 1 по 10, Заречная с № 1 по 27, Когалы с № 1 по 9.</w:t>
      </w:r>
    </w:p>
    <w:bookmarkEnd w:id="139"/>
    <w:bookmarkStart w:name="z1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216</w:t>
      </w:r>
    </w:p>
    <w:bookmarkEnd w:id="140"/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Когалы, улица Желтоксан № 64, коммунальное государственное учреждение "Когалинская средняя школа" государственного учреждения "Отдел образования по Кербулакскому району Управления образования области Жетісу.</w:t>
      </w:r>
    </w:p>
    <w:bookmarkEnd w:id="141"/>
    <w:bookmarkStart w:name="z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Когалы, улицы: Абая с №1 по 10, Масанчи с №1 по 26, Бондаренко с №1 по 15, Ш.Айманова с №1 по 40, Шакарима с №1 по 18, Желтоксан с № 1 по 158, Тлеулес с №1 по 20, Амангельды с №1 по 46, Жамбыла с №1 по 9, Кенесары с №1 по 11, Жансугурова с №1 по 40; участок молочно-товарной фермы.</w:t>
      </w:r>
    </w:p>
    <w:bookmarkEnd w:id="142"/>
    <w:bookmarkStart w:name="z1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217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Когалы, улица Б.Момышулы № 44, коммунальное государственное учреждение "Средняя школа имени Панфилова" государственного учреждения "Отдел образования по Кербулакскому району Управления образования области Жетісу".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Когалы, улицы: Желтоксан с № 159 по 227, Ауезова с №1 по 47, Б.Момышулы с №1 по 128, Абылай хана с № 1 по 12, Жансугурова с № 41 по 71, Тобаякова с №1 по 128, С.Тлепбай с №1 по 50, Бокина с №1 по 8, Жандосова с №1 по 118, C.Аронулы с №1 по 41, А. Молдагуловой с №1 по 12, Курмангазы с №1 по 35, Т.Иманбаева с №1 по 33, Панфилова с №1 по 120, М.Макатаева с №1 по 23.</w:t>
      </w:r>
    </w:p>
    <w:bookmarkEnd w:id="145"/>
    <w:bookmarkStart w:name="z1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218</w:t>
      </w:r>
    </w:p>
    <w:bookmarkEnd w:id="146"/>
    <w:bookmarkStart w:name="z1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Куренбель, коммунальное государственное учреждение "Куренбельская начальная школа" государственного учереждения "Отдел образования по Кербулакскому району Управления образования области Жетісу".</w:t>
      </w:r>
    </w:p>
    <w:bookmarkEnd w:id="147"/>
    <w:bookmarkStart w:name="z16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село Куренбель, безымянная улица с №1 по 48.</w:t>
      </w:r>
    </w:p>
    <w:bookmarkEnd w:id="148"/>
    <w:bookmarkStart w:name="z1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219</w:t>
      </w:r>
    </w:p>
    <w:bookmarkEnd w:id="149"/>
    <w:bookmarkStart w:name="z1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Тастыозек, коммунальное государственное учреждение "Тастыозекская средняя школа" государственного учреждения "Отдел образования по Кербулакскому району Управления образования области Жетісу".</w:t>
      </w:r>
    </w:p>
    <w:bookmarkEnd w:id="150"/>
    <w:bookmarkStart w:name="z1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Тастыозек, улицы: Арын ата с № 1 по 27, Бекбосынова с № 1 по 39, Ешмухамбет с № 1 по 37, безымянная улица №1-10.</w:t>
      </w:r>
    </w:p>
    <w:bookmarkEnd w:id="151"/>
    <w:bookmarkStart w:name="z1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220</w:t>
      </w:r>
    </w:p>
    <w:bookmarkEnd w:id="152"/>
    <w:bookmarkStart w:name="z17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Шаган, коммунальное государственное учреждение "Средняя школа имени П.Дутова с дошкольным мини-центром" государственного учреждения "Отдел образования по Кербулакскому району Управления образования области Жетісу".</w:t>
      </w:r>
    </w:p>
    <w:bookmarkEnd w:id="153"/>
    <w:bookmarkStart w:name="z17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Шаган, улицы: Дутова с №1 по 82 , Тауелсиздик с №1 по 27, Макатаева с №1 по 87, Кунанбаева с №1 по 64, Конаева с №1 по 72, Шевченко с №1 по 52, Уалиханова с №1 по 43, Бондаренко с №1 по 87, Сероштана с №1 по 34.</w:t>
      </w:r>
    </w:p>
    <w:bookmarkEnd w:id="154"/>
    <w:bookmarkStart w:name="z1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221</w:t>
      </w:r>
    </w:p>
    <w:bookmarkEnd w:id="155"/>
    <w:bookmarkStart w:name="z1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Кокбастау, блочно-модульный медицинский пункт села Кокбастау. </w:t>
      </w:r>
    </w:p>
    <w:bookmarkEnd w:id="156"/>
    <w:bookmarkStart w:name="z1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Кокбастау, безымянная улица с №1 по 28.</w:t>
      </w:r>
    </w:p>
    <w:bookmarkEnd w:id="157"/>
    <w:bookmarkStart w:name="z1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222</w:t>
      </w:r>
    </w:p>
    <w:bookmarkEnd w:id="158"/>
    <w:bookmarkStart w:name="z1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Талдыбулак, улица Абая Кунанбаева № 5, коммунальное государственное учреждение "Средняя школа имени Ы.Алтынсарина с дошкольным мини-центром" государственного учреждения "Отдел образования по Кербулакскому району Управления образования области Жетісу".</w:t>
      </w:r>
    </w:p>
    <w:bookmarkEnd w:id="159"/>
    <w:bookmarkStart w:name="z17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Талдыбулак улицы: Балпык би №1, Литвиненко с № 1 по 3, М.Латыпжан с № 1 по 11, Тастабай с № 1 по 15, Карасай батыра с № 1 по 8, Каблиса жырау с № 1 по 7, Кабанбай батыра с № 1 по 12, Ы.Алтынсарина с № 1 по 20, Райымбек батыра с № 1 по 20, М.Ауезова с № 1 по 21, Ж.Жабаева с № 1 по 17, Ескелди би с № 1 по 15, Д.Конаева с № 1 по 5, Б.Момышулы с № 1 по 19, Абая Кунанбаева с № 1 по 41.</w:t>
      </w:r>
    </w:p>
    <w:bookmarkEnd w:id="160"/>
    <w:bookmarkStart w:name="z1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223</w:t>
      </w:r>
    </w:p>
    <w:bookmarkEnd w:id="161"/>
    <w:bookmarkStart w:name="z18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Бостан, улица Момбаева № 1, коммунальное государственное учреждение "Средняя школа имени Н.Альмуханбетова с дошкольным мини-центром" государственного учреждения "Отдел образования по Кербулакскому району Управления образования области Жетісу".</w:t>
      </w:r>
    </w:p>
    <w:bookmarkEnd w:id="162"/>
    <w:bookmarkStart w:name="z18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Бостан улицы: А.Шаяхмет с № 1 по 20, Инаханова с № 1 по 32, Альмуханбетова с № 1 по 25, Кошкарбаева с № 1 по 5, О.Тобаякова с № 1 по 10, Момбаева с № 1 по 3.</w:t>
      </w:r>
    </w:p>
    <w:bookmarkEnd w:id="163"/>
    <w:bookmarkStart w:name="z18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224</w:t>
      </w:r>
    </w:p>
    <w:bookmarkEnd w:id="164"/>
    <w:bookmarkStart w:name="z1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Шубар, улица Абая № 63, коммунальное государственное учреждение "Шубарская средняя школа" государственного учреждения "Отдел образования по Кербулакскому району Управления образования области Жетісу". </w:t>
      </w:r>
    </w:p>
    <w:bookmarkEnd w:id="165"/>
    <w:bookmarkStart w:name="z18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Шубар, улицы: Куренбель с № 1 по 86, Бактыбая с № 1 по 48, Абая с № 1 по 75, Конекбаева с № 1 по 49.</w:t>
      </w:r>
    </w:p>
    <w:bookmarkEnd w:id="166"/>
    <w:bookmarkStart w:name="z18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225</w:t>
      </w:r>
    </w:p>
    <w:bookmarkEnd w:id="167"/>
    <w:bookmarkStart w:name="z18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Онжас, улица Балхашева № 16, коммунальное государственное учреждение "Основная Акжарская средняя школа с дошкольным мини-центром" государственного учреждения "Отдел образования по Кербулакскому району Управления образования области Жетісу.</w:t>
      </w:r>
    </w:p>
    <w:bookmarkEnd w:id="168"/>
    <w:bookmarkStart w:name="z18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Онжас, улица Балхашева с № 1 по 66. </w:t>
      </w:r>
    </w:p>
    <w:bookmarkEnd w:id="169"/>
    <w:bookmarkStart w:name="z18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226</w:t>
      </w:r>
    </w:p>
    <w:bookmarkEnd w:id="170"/>
    <w:bookmarkStart w:name="z19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Аралтобе, улица Бирлик № 7, коммунальное государственное учреждение "Аралтобинская средняя школа с дошкольным мини-центром" государственного учреждения "Отдел образования по Кербулакскому району Управления образования области Жетісу". </w:t>
      </w:r>
    </w:p>
    <w:bookmarkEnd w:id="171"/>
    <w:bookmarkStart w:name="z19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Аралтобе, улицы: Кулжабай би с № 1 по 19, Балпык би с № 1 по 27, Набережная с № 1 по 3, Кайнарлы с № 1 по 19, Бирлик с № 1 по 16.</w:t>
      </w:r>
    </w:p>
    <w:bookmarkEnd w:id="172"/>
    <w:bookmarkStart w:name="z19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227</w:t>
      </w:r>
    </w:p>
    <w:bookmarkEnd w:id="173"/>
    <w:bookmarkStart w:name="z19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Коктал, улица Б.Момышулы № 15, коммунальное государственное учреждение "Коктальская начальная школа" государственного учереждения "Отдел образования по Кербулакскому району Управления образования области Жетісу".</w:t>
      </w:r>
    </w:p>
    <w:bookmarkEnd w:id="174"/>
    <w:bookmarkStart w:name="z19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Коктал, улицы: Б.Момышулы с № 1 по 6, Ж.Жабаева с № 1 по 7, Оракты батыра с № 1 по 10, Бирлик с № 1 по 6.</w:t>
      </w:r>
    </w:p>
    <w:bookmarkEnd w:id="175"/>
    <w:bookmarkStart w:name="z19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228</w:t>
      </w:r>
    </w:p>
    <w:bookmarkEnd w:id="176"/>
    <w:bookmarkStart w:name="z19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Косагаш, улица Бейбитшилик № 10А, коммунальное государственное учреждение "Косагашская средняя школа с дошкольным мини-центром" государственного учреждения "Отдел образования по Кербулакскому району Управления образования области Жетісу".</w:t>
      </w:r>
    </w:p>
    <w:bookmarkEnd w:id="177"/>
    <w:bookmarkStart w:name="z19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Косагаш, улицы: Д.Конаева с № 1 по 34, Бейбитшилик с № 1 по 24, Алмалы с № 1 по 16, Тау самалы с № 1 по 15.</w:t>
      </w:r>
    </w:p>
    <w:bookmarkEnd w:id="178"/>
    <w:bookmarkStart w:name="z19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229</w:t>
      </w:r>
    </w:p>
    <w:bookmarkEnd w:id="179"/>
    <w:bookmarkStart w:name="z19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Коксу, улица Ы. Алтынсарина № 28, коммунальное государственное учреждение "Коксуская средняя школа с дошкольным мини-центром" государственного учреждения "Отдел образования по Кербулакскому району Управления образования области Жетісу". </w:t>
      </w:r>
    </w:p>
    <w:bookmarkEnd w:id="180"/>
    <w:bookmarkStart w:name="z20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Коксу, улицы: Амангельды с № 1 по 3, Васильева с № 1 по 7, Калейникова с № 1 по 17, К.Бактиярова с № 1 по 19, Бейбитшилик с № 1 по 15, Балпык би с № 1 по 34, Абылай хана с № 1 по 29, Абая с № 1 по 13, Ы.Алтынсарина с № 1 по 30, Султанбаева с № 1 по 36, Ескелди би с № 1 по 14, Юсымбаева с № 1 по 10, Ш.Уалиханова с № 1 по 12.</w:t>
      </w:r>
    </w:p>
    <w:bookmarkEnd w:id="181"/>
    <w:bookmarkStart w:name="z20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230</w:t>
      </w:r>
    </w:p>
    <w:bookmarkEnd w:id="182"/>
    <w:bookmarkStart w:name="z20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Бериктас, улица Ы.Алтынсарина № 1, коммунальное государственное учреждение "Бериктаская средняя школа с дошкольным мини-центром" государственного учреждения "Отдел образования по Кербулакскому району Управления образования области Жетісу".</w:t>
      </w:r>
    </w:p>
    <w:bookmarkEnd w:id="183"/>
    <w:bookmarkStart w:name="z20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Бериктас, улицы: Д.Конаева с № 1 по 12, Ы.Алтынсарина с № 1 по 28, Абая с №1 по 12, Калейникова с №1 по 21.</w:t>
      </w:r>
    </w:p>
    <w:bookmarkEnd w:id="1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