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43bc" w14:textId="fa74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Кербулакского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27 декабря 2019 года № 53-305. Зарегистрировано Департаментом юстиции Алматинской области 10 января 2020 года № 5387.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7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14 998 481 тысяча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442 680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3 997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50 336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14 501 468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362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6 114 235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876 525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7 510 346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17 203 275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134 404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175 014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40 610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2 339 198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2 339 198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Кербулакского районного маслихата Алматинской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66-372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2020 год в сумме 42 474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 внесенным решением Кербулакского районного маслихата Алматинской области от 08.04.2020 </w:t>
      </w:r>
      <w:r>
        <w:rPr>
          <w:rFonts w:ascii="Times New Roman"/>
          <w:b w:val="false"/>
          <w:i w:val="false"/>
          <w:color w:val="000000"/>
          <w:sz w:val="28"/>
        </w:rPr>
        <w:t>№ 55-325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2020 год объемы бюджетных субвенций, передаваемых из районного бюджета в бюджеты сельских округов, в сумме 408 507 тысяч тенге, в том числе: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Сарыозекскому сельскому округу 73 476 тысяч тенге;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Алтынемелскому сельскому округу 19 514 тысяч тенге;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Жайнак батырскому сельскому округу 19 683 тысячи тенге;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Когалинскому сельскому округу 42 765 тысяч тенге;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Талдыбулакскому сельскому округу 16 312 тысяч тенге;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Шубарскому сельскому округу 20 965 тысяч тенге;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Коксускому сельскому округу 18 349 тысяч тенге;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Карашокынскому сельскому округу 50 182 тысячи тенге;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Шанханайскому сельскому округу 21 796 тысяч тенге;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Басшийскому сельскому округу 22 110 тысяч тенге;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Каспанскому сельскому округу 20 068 тысяч тенге;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Кызылжарскому сельсому округу 18 370 тысяч тенге;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Сарыбулакскому сельскому округу 20 950 тысяч тенге;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Сарыбастаускому сельскому округу 20 817 тысяч тенге;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Жоламанскому сельскому округу 23 150 тысяч тенге.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2020 год предусмотрены целевые текущие трансферты бюджетам сельских округов, в том числе на: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года;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образования;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мероприятии по благоустройству и озеленению населенных пунктов, обеспечение санитарии и освещение улиц населенных пунктов;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городах районного значения, селах, поселках, сельских округах.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определяется на основании постановления акимата Кербулакского района.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перечень районных бюджетных программ не подлежащих секвестру в процессе исполнения районного бюджета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районного маслихата "По экономике и бюджету района, налогу, поддержке малого и среднего предпринимательства, коммунального хозяйства, озеленению и оказанию услуг населению".</w:t>
      </w:r>
    </w:p>
    <w:bookmarkEnd w:id="28"/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2020 года № 53-305</w:t>
            </w:r>
          </w:p>
        </w:tc>
      </w:tr>
    </w:tbl>
    <w:bookmarkStart w:name="z5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Кербулакского районного маслихата Алматинской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66-372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14 998 481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14 501 468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14 501 106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14 501 106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503"/>
        <w:gridCol w:w="30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17 203 275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9 118 681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7 621 133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6 691 324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6 691 324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744 668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744 668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1 322 704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1 322 704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743 867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954 467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1 722 601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805 343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805 343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1 694 443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1 639 926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1 639 926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1 630 688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2 324 533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2 308 785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522 582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522 582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866 189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866 189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634 923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634 923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8"/>
        <w:gridCol w:w="1055"/>
        <w:gridCol w:w="3009"/>
        <w:gridCol w:w="55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-2 339 198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2 339 198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2 353 247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2 353 247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2 353 247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Доступные остатки бюджетных средств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2020 года № 53-305</w:t>
            </w:r>
          </w:p>
        </w:tc>
      </w:tr>
    </w:tbl>
    <w:bookmarkStart w:name="z6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12 791 759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12 153 252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121 53 252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121 53 252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503"/>
        <w:gridCol w:w="30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12 791 759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8 397 867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7 279 865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6 560 504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6 539 504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567 592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567 592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985 733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985 733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526 691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849 994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1 001 417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439 007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1 135 185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1 099 115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1 099 115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1 089 115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Наименвование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2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-94 591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2020 года № 53-305</w:t>
            </w:r>
          </w:p>
        </w:tc>
      </w:tr>
    </w:tbl>
    <w:bookmarkStart w:name="z7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12 989 900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12 351 393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12 351 393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12 351 393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564"/>
        <w:gridCol w:w="1189"/>
        <w:gridCol w:w="1189"/>
        <w:gridCol w:w="5574"/>
        <w:gridCol w:w="29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12 989900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257381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222 387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106 777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8 397 867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132 269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132 269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132 269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7 279 865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6 560 504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6 539 504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567 592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567 592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985 733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985 733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526 691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849 994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366 735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354 383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354 383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437 692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437 692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70 154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1 008 132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445 722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370 758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477 984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477 984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344 684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165 136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101 215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324 573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254 517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13 155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217 792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1 325 076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1 289 006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1 289 006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1 279 006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312 892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312 892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312 892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-94 591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2020 года № 53-305</w:t>
            </w:r>
          </w:p>
        </w:tc>
      </w:tr>
    </w:tbl>
    <w:bookmarkStart w:name="z7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районного бюджета на 2020 годы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