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da45" w14:textId="c6ad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9 января 2019 года № 41-1 "О бюджетах сельских округов Коксуского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3 апреля 2019 года № 45-1. Зарегистрировано Департаментом юстиции Алматинской области 18 апреля 2019 года № 5117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2019-2021 годы" от 9 января 2019 года № 41-1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5033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Балпыкского сельского округа на 2019-2021 годы,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443 868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105 008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338 860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293 455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45 405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443 869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2019-2021 годы, согласно приложениям 4, 5, 6 к настоящему решению соответственно, в том числе на 2019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108 897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6 456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102 441 тысяча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87 839 тысяч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14 602 тысячи тенге;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108 897 тысяч тенге;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Лабасинского сельского округа на 2019-2021 годы, согласно приложениям 7, 8, 9 к настоящему решению соответственно, в том числе на 2019 год в следующих объемах: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91 911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10314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81 597 тысяч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70 879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10 718 тысяч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91 911 тысячтенге;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Мукрынского сельского округа на 2019-2021 годы, согласно приложениям 10, 11, 12 к настоящему решению соответственно, в том числе на 2019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75 205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6 639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68 566 тысяч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53 692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14 874 тысячи тенге;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75 414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209 тысяч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209 тысяч тенге.";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2019-2021 годы, согласно приложениям 13, 14, 15 к настоящему решению соответственно, в том числе на 2019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41 201 тысяча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7 326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33 875 тысяч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21 165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12 710 тысяч тенге;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41 202 тысячи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Алгабасского сельского округа на 2019-2021 годы, согласно приложениям 16, 17, 18 к настоящему решению соответственно, в том числе на 2019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69 055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4 358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64 697 тысяч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50 848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13 849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65 056 тысяч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Енбекшинского сельского округа на 2019-2021 годы, согласно приложениям 19, 20, 21 к настоящему решению соответственно, в том числе на 2019 год в следующих объемах: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47 341 тысяча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8 470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38 871 тысяча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27 038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11 833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47 368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 тысяч тенге.".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"3" апреля 2019 года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"3" апреля 2019 года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4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"3" апреля 2019 года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7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466"/>
        <w:gridCol w:w="7807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"3" апреля 2019 года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9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46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"3" апреля 2019 года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2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2019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"3" апреля 2019 года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4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"3" апреля 2019 года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7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4949"/>
        <w:gridCol w:w="25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