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3e75" w14:textId="d433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9 января 2019 года № 41-1 "О бюджетах сельских округов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19 сентября 2019 года № 53-1. Зарегистрировано Департаментом юстиции Алматинской области 27 сентября 2019 года № 5259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2019-2021 годы" от 9 января 2019 года № 41-1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496 954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105 008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391 946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346 541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45 405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496 955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114 146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6 456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107 690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93 088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14 602 тысячи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114 146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129 429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10 314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119 115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108 397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10 718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129 429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100 813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6 639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94 174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79 300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14 874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101 022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209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209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49 123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7 326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41 797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29 087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12 710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49 124 тысячи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71 287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66 929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53 080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13 849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71 288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64 554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8 470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56 084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44 251 тысяча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11 833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65 190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636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636 тысяч тенге.".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4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6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1346"/>
        <w:gridCol w:w="296"/>
        <w:gridCol w:w="2089"/>
        <w:gridCol w:w="1346"/>
        <w:gridCol w:w="4960"/>
        <w:gridCol w:w="1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1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5211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сентября 2019 года № 53-1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"9"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6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46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