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91a14" w14:textId="6391a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Коксуского района от 27 декабря 2018 года № 40-1 "О бюджете Коксуского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4 декабря 2019 года № 55-1. Зарегистрировано Департаментом юстиции Алматинской области 12 декабря 2019 года № 5324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Коксуского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Коксуского района "О бюджете Коксуского района на 2019-2021 годы" от 27 декабря 2018 года № 40-1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5000</w:t>
      </w:r>
      <w:r>
        <w:rPr>
          <w:rFonts w:ascii="Times New Roman"/>
          <w:b w:val="false"/>
          <w:i w:val="false"/>
          <w:color w:val="000000"/>
          <w:sz w:val="28"/>
        </w:rPr>
        <w:t>, опубликован 25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 согласно приложениям 1, 2,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9 918 711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967 015 тысяч тенге;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7 380 тысяч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12 519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8 931 797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239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4 032 686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1 264 672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3 634 200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9 930 095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111 976 тысяч тенге, в том числе: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151 150 тысяч тенге;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39 174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123 360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123 360 тысяч тенге.".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маслихата Коксуского района "По экономическому развитию района, местному бюджету, охраны природы и вопросам сельского хозяйства".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"27"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 № 40-1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Коксуского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"27" декабря 2018 года № 40-1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года"</w:t>
            </w:r>
          </w:p>
        </w:tc>
      </w:tr>
    </w:tbl>
    <w:bookmarkStart w:name="z4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9 918 711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967 015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325 425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325 425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273 864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260 958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8 931 797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8 931 558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8 931 558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511"/>
        <w:gridCol w:w="1078"/>
        <w:gridCol w:w="1078"/>
        <w:gridCol w:w="6341"/>
        <w:gridCol w:w="2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9 930 095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264 048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4 783 440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466 028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466 028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384 005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3 596 306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3 056 679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2 984 579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97 890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97 890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721 106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721 106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573 692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1 351 588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906 037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904 351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903 734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403 739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420 121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1 786 095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1 233 891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962 201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650 544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221 504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438 367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410 384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368 902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354 334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352 993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Субвенций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111 976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856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3888"/>
        <w:gridCol w:w="46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-123 360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123 360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151 150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151 150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151 150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"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