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588c" w14:textId="90c5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9 января 2019 года № 41-1 "О бюджетах сельских округов Коксуского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11 декабря 2019 года № 56-1. Зарегистрировано Департаментом юстиции Алматинской области 20 декабря 2019 года № 5350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бюджетах сельских округов Коксуского района на 2019-2021 годы" от 9 января 2019 года № 41-1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5033</w:t>
      </w:r>
      <w:r>
        <w:rPr>
          <w:rFonts w:ascii="Times New Roman"/>
          <w:b w:val="false"/>
          <w:i w:val="false"/>
          <w:color w:val="000000"/>
          <w:sz w:val="28"/>
        </w:rPr>
        <w:t>, опубликован 5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Балпыкского сельского округа на 2019-2021 годы,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521 117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98 940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422 177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376 772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45 405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527 186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6 069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6 069 тысяч тенге.";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Жарлыозекского сельского округа на 2019-2021 годы, согласно приложениям 4, 5, 6 к настоящему решению соответственно, в том числе на 2019 год в следующих объемах: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119 378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6 456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112 922 тысячи тенге,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98 320 тысяч тенге;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14 602 тысячи тенге;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120 128 тысяч тенге;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750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750 тысяч тенге.";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Лабасинского сельского округа на 2019-2021 годы, согласно приложениям 7, 8, 9 к настоящему решению соответственно, в том числе на 2019 год в следующих объемах: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136 696 тысяч тенге, в том числе: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10 314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126 382 тысячи тенге, в том числе: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115 664 тысячи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10 718 тысяч тенге;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136 896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200 тысяч тенге.";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Мукрынского сельского округа на 2019-2021 годы, согласно приложениям 10, 11, 12 к настоящему решению соответственно, в том числе на 2019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113 972 тысячи тенге, в том числе: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6 639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107 333 тысячи тенге, в том числе: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92 459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14 874 тысячи тенге;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114 815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843 тысячи тенге;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843 тысячи тенге.";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Муканчинского сельского округа на 2019-2021 годы, согласно приложениям 13, 14, 15 к настоящему решению соответственно, в том числе на 2019 год в следующих объемах: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52 457 тысяч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7 326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45 131 тысяча тенге, в том числе: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32 421 тысяча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12 710 тысяч тенге;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52 858 тысяч тенге;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401 тысяча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401 тысяча тенге.";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Алгабасского сельского округа на 2019-2021 годы, согласно приложениям 16, 17, 18 к настоящему решению соответственно, в том числе на 2019 год в следующих объемах: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69 264 тысячи тенге, в том числе: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4 358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64 906 тысяч тенге, в том числе: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51 057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13 849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69 621 тысяча тенге;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357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357 тысяч тенге.";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Енбекшинского сельского округа на 2019-2021 годы, согласно приложениям 19, 20, 21 к настоящему решению соответственно, в том числе на 2019 год в следующих объемах: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69 214 тысяч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8 470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60 744 тысячи тенге, в том числе: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48 911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11 833 тысячи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70 912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1 698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1 698 тысяч тенге.".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2019-2020 годы"</w:t>
            </w:r>
          </w:p>
        </w:tc>
      </w:tr>
    </w:tbl>
    <w:bookmarkStart w:name="z11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2019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7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8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9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0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297"/>
        <w:gridCol w:w="38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1"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2019-2020 годы"</w:t>
            </w:r>
          </w:p>
        </w:tc>
      </w:tr>
    </w:tbl>
    <w:bookmarkStart w:name="z13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Жарлыозекского сельского округа на 2019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4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5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6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4666"/>
        <w:gridCol w:w="31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7"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2019-2020 годы"</w:t>
            </w:r>
          </w:p>
        </w:tc>
      </w:tr>
    </w:tbl>
    <w:bookmarkStart w:name="z15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Лабасинского сельского округа на 2019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9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0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1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2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1211"/>
        <w:gridCol w:w="266"/>
        <w:gridCol w:w="1880"/>
        <w:gridCol w:w="1211"/>
        <w:gridCol w:w="4464"/>
        <w:gridCol w:w="300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3"/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2019-2020 годы"</w:t>
            </w:r>
          </w:p>
        </w:tc>
      </w:tr>
    </w:tbl>
    <w:bookmarkStart w:name="z17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Мукрынского сельского округа на 2019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6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7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8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9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4666"/>
        <w:gridCol w:w="31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0"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2019-2020 годы"</w:t>
            </w:r>
          </w:p>
        </w:tc>
      </w:tr>
    </w:tbl>
    <w:bookmarkStart w:name="z19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Муканчинского сельского округа на 2019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4666"/>
        <w:gridCol w:w="31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6"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декабря 2019 года № 56-1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2019-2020 годы"</w:t>
            </w:r>
          </w:p>
        </w:tc>
      </w:tr>
    </w:tbl>
    <w:bookmarkStart w:name="z21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2019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9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0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1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4666"/>
        <w:gridCol w:w="31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2"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2019-2020 годы"</w:t>
            </w:r>
          </w:p>
        </w:tc>
      </w:tr>
    </w:tbl>
    <w:bookmarkStart w:name="z231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2019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6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7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297"/>
        <w:gridCol w:w="38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8"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