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11fe3" w14:textId="d811f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Коксуского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26 декабря 2019 года № 57-1. Зарегистрировано Департаментом юстиции Алматинской области 9 января 2020 года № 5377.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7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Коксуского района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11 117 431 тысяча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1 172 701 тысяча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23 575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13 627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9 907 528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417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вышестоящих органов государственного управления 9 907 111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4 145 734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1 316 189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из областного бюджета 1 309 232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из республиканского бюджета на образование 2 870 026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из республиканского бюджета на социальную помощь и социальное обеспечение 15 980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из республиканского бюджета на транспорт и коммуникации 249 950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затраты 13 377 263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162 830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212 081 тысяча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49 251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2 422 662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2 422 662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Коксуского районного маслихата Алматинской области от 09.12.2020 </w:t>
      </w:r>
      <w:r>
        <w:rPr>
          <w:rFonts w:ascii="Times New Roman"/>
          <w:b w:val="false"/>
          <w:i w:val="false"/>
          <w:color w:val="000000"/>
          <w:sz w:val="28"/>
        </w:rPr>
        <w:t>№ 70-1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резерв местного исполнительного органа района на 2020 год в сумме 42 254 тысяч тенге.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 внесенным решением Коксуского районного маслихата Алматинской области от 07.04.2020 </w:t>
      </w:r>
      <w:r>
        <w:rPr>
          <w:rFonts w:ascii="Times New Roman"/>
          <w:b w:val="false"/>
          <w:i w:val="false"/>
          <w:color w:val="000000"/>
          <w:sz w:val="28"/>
        </w:rPr>
        <w:t>№ 60-9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2020 год объемы бюджетных субвенций, передаваемых из районного бюджета в бюджеты сельских округов, в сумме 186 696 тысяч тенге, в том числе: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Балпыкскому сельскому округу 16 608 тысяч тенге; 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Жарлыозекскому сельскому округу 21 818 тысяч тенге; 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Лабасинскому сельскому округу 14 881 тысяча тенге; 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Мукринскому сельскому округу 25 006 тысяч тенге; 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Муканчинскому сельскому округу 14 535 тысяч тенге; 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Алгабасскому сельскому округу 21 647 тысяч тенге; 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Енбекшинскому сельскому округу 13 677 тысяч тенге;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Айнабулакскому сельскому округу 19 488 тысяч тенге;</w:t>
      </w:r>
    </w:p>
    <w:bookmarkEnd w:id="13"/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Каблисанскому сельскому округу 17 486 тысяч тенге;</w:t>
      </w:r>
    </w:p>
    <w:bookmarkEnd w:id="14"/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Мусабекскому сельскому округу 21 550 тысяч тенге;</w:t>
      </w:r>
    </w:p>
    <w:bookmarkEnd w:id="15"/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2020 год предусмотрены целевые текущие трансферты бюджетам сельских округов, в том числе на:</w:t>
      </w:r>
    </w:p>
    <w:bookmarkEnd w:id="16"/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дошкольное воспитание и обучение и организация медицинского обслуживания в организациях дошкольного воспитания и обучения;</w:t>
      </w:r>
    </w:p>
    <w:bookmarkEnd w:id="17"/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реализацию государственного образовательного заказа в дошкольных организациях образования; </w:t>
      </w:r>
    </w:p>
    <w:bookmarkEnd w:id="18"/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освещение улиц в населенных пунктах, обеспечение санитарии и благоустройство и озеленение населенных пунктов; </w:t>
      </w:r>
    </w:p>
    <w:bookmarkEnd w:id="19"/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функционирования автомобильных дорог в сельских округах;</w:t>
      </w:r>
    </w:p>
    <w:bookmarkEnd w:id="20"/>
    <w:bookmarkStart w:name="z4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года.</w:t>
      </w:r>
    </w:p>
    <w:bookmarkEnd w:id="21"/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города районного значения, сельских округов определяются на основании постановления акимата Коксуского района.</w:t>
      </w:r>
    </w:p>
    <w:bookmarkEnd w:id="22"/>
    <w:bookmarkStart w:name="z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 перечень районных бюджетных программ не подлежащих секвестру в процессе исполнения районного бюджета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4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возложить на постоянную комиссию маслихата Коксуского района "По экономическому развитию района, местному бюджету, охраны природы и вопросам сельского хозяйства".</w:t>
      </w:r>
    </w:p>
    <w:bookmarkEnd w:id="24"/>
    <w:bookmarkStart w:name="z4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2020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</w:tbl>
    <w:bookmarkStart w:name="z5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Коксуского районного маслихата Алматинской области от 09.12.2020 </w:t>
      </w:r>
      <w:r>
        <w:rPr>
          <w:rFonts w:ascii="Times New Roman"/>
          <w:b w:val="false"/>
          <w:i w:val="false"/>
          <w:color w:val="ff0000"/>
          <w:sz w:val="28"/>
        </w:rPr>
        <w:t>№ 70-1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6238"/>
        <w:gridCol w:w="36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11 117 431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1 172 701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270 581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258 479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435 849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435 849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457 558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455 958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9 907 528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9 907 111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9 907 111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5016"/>
        <w:gridCol w:w="3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13 377 263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6 111 042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5 063 583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4 529 703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4 432 504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398 699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398 699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973 494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973 494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675 552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580 311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580 311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378 115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3 042 575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938 628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678 547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448 157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1 349 404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1 347 603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1 293 224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754 543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754 543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718 654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781 951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448 306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433 002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424 929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912 838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875 542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875 542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820 916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939 957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931 075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494 180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494 180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294 534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294 534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294 534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456"/>
        <w:gridCol w:w="938"/>
        <w:gridCol w:w="4035"/>
        <w:gridCol w:w="49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"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-2 422 662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) бюджета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2 422 662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2 340 832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2 340 832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2 340 832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"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"26" декабря 2019 года № 57-1</w:t>
            </w:r>
          </w:p>
        </w:tc>
      </w:tr>
    </w:tbl>
    <w:bookmarkStart w:name="z7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"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10 792 824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894 773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373 351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373 351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338 508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331 908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9 889 436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9889 436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9 889 436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5016"/>
        <w:gridCol w:w="3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"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10 792 824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(города областного значения)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6 137 871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5 369 739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4 486 534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4 385 615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772 845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772 845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663 141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663 141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551 079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807 806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397 150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395 151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395 151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361 487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361 487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792 637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721 031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621 031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621 031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856 736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536 257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521 767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513 801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263 153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482 599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475 145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475 145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475 145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428 751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421 509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773 689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773 689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773 689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773 689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"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117 769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"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856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"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7"/>
        <w:gridCol w:w="1055"/>
        <w:gridCol w:w="3888"/>
        <w:gridCol w:w="46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"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-117 769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117 769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167 040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167 040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7"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"26" декабря 2019 года № 57-1</w:t>
            </w:r>
          </w:p>
        </w:tc>
      </w:tr>
    </w:tbl>
    <w:bookmarkStart w:name="z8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9"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10 551 785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979 680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378 070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9 562 990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9 562 990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9 562 990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5016"/>
        <w:gridCol w:w="3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0"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10 551 785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(города областного значения)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7 347 860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6 574 797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6 113 665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6 012 619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668 072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668 072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551 867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784 441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369 559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367 480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367 480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365 219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365 219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409 317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347 433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347 433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347 433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348 244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315 486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315 486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315 486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778 011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778 011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778 011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778 011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1"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107 059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156 330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156 330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156 330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156 330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2"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856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3"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7"/>
        <w:gridCol w:w="1055"/>
        <w:gridCol w:w="3888"/>
        <w:gridCol w:w="46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4"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-107 059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107 059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156 330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156 330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5"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"26" декабря 2019 года № 57-1</w:t>
            </w:r>
          </w:p>
        </w:tc>
      </w:tr>
    </w:tbl>
    <w:bookmarkStart w:name="z10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 не подлежащих секвестру в процессе исполнения районного бюджета на 2020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