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e75f" w14:textId="187e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9 января 2019 года № 49-236 "О бюджетах сельских округов Райымбекского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3 апреля 2019 года № 52-247. Зарегистрировано Департаментом юстиции Алматинской области 15 апреля 2019 года № 5106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бюджетах сельских округов Райымбекского района на 2019-2021 годы" от 9 января 2019 года № 49-236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5026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Жамбылского сельского округа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72397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5203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67194 тысячи тенге, в том числе: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51321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15873 тысячи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76443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4046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0000166) финансирование дефицита (использование профицита) бюджета 4046 тысяч тенге.";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Кайнарского сельского округа на 2019-2021 годы согласно приложениям 4, 5, 6 к настоящему решению соответственно, в том числе на 2019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22394 тысячи тенге, в том числе: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4911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17483 тысячи тенге, в том числе: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671 тысяча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16812 тысяч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24893 тысячи тенге;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2499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2499 тысяч тенге.";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Какпакского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19910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4954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14956 тысяч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575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14381 тысяча тенге;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21033 тысячи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1123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1123 тысячи тенге.";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Карасазского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21776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5141 тысяча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16635 тысяч тенге, в том числе: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539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16096 тысяч тенге;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22124 тысячи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348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348 тысяч тенге.";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Нарынкольского сельского округа на 2019-2021 годы согласно приложениям 13, 14, 15 к настоящему решению соответственно, в том числе на 2019 год в следующих объемах: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485750 тысяч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24763 тысячи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460987 тысяч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434431 тысяча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26556 тысяч тенге;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486347 тысяч тенге;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597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597 тысяч тенге.";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Сарыжазского сельского округа на 2019-2021 годы согласно приложениям 16, 17, 18 к настоящему решению соответственно, в том числе на 2019 год в следующих объемах: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27151 тысяча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7725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19426 тысяч тенге, в том числе: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626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18800 тысяч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29186 тысяч тенге;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2035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2035 тысяч тенге.";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Текесского сельского округа на 2019-2021 годы согласно приложениям 22, 23, 24 к настоящему решению соответственно, в том числе на 2019 год в следующих объемах: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75726 тысяч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8435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67291 тысяча тенге, в том числе: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55095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12196 тысяч тенге;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75818 тысяч тенге;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92 тысячи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92 тысячи тенге.";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Узак батырского сельского округа на 2019-2021 годы согласно приложениям 25, 26, 27 к настоящему решению соответственно, в том числе на 2019 год в следующих объемах: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21180 тысяч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4605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16575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612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15963 тысячи тенге;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21270 тысяч тенге;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90 тысяч тенге.";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Шалкодинского сельского округа на 2019-2021 годы согласно приложениям 28, 29, 30 к настоящему решению соответственно, в том числе на 2019 год в следующих объемах: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20989 тысяч тенге, в том числе: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5174 тысячи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15815 тысяч тенге, в том числе: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487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15328 тысяч тенге;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21281 тысяча тенге;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292 тысячи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292 тысячи тенге.".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Тлеулиев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"О внесении изменений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2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10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 района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годы"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5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2019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4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 района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годы"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8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2019 год 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 района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годы"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0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2019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 района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3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2019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2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 района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годы"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6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2019 год 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6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7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0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 района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годы"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8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2019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 района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годы"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31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2019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52-247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Райымбекского района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годы"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33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2019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5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