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668f" w14:textId="a1e66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 в Райымбекском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Райымбекского района Алматинской области от 18 мая 2019 года № 91. Зарегистрировано Департаментом юстиции Алматинской области 22 мая 2019 года № 5138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4 и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Райымбекской районной избирательной комиссией (по согласованию) места для размещения агитационных печатных материалов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Райымбекского района от 26 марта 2015 года № 114 "Об определении мест для размещения агитационных печатных материалов и предоставления кандидатам помещений для встреч с избирателями в Райымбекском районе"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3121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декабря 2016 года в Эталонном контрольном банке нормативных правовых актов Республики Казахстан).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руководителя аппарата акима района Кенебаеву Гулю Смагуловну.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"18" мая 2019 года № 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определении мест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размещения агитационных печатных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материалов и предоставления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кандидатам помещений для встреч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избирателями в Райымбекском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районе"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 Райымбекском районе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Нарынколскому сельскому округу: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Нарынкол, улица Райымбека № 22, стенд у здания районного акимата; 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Нарынкол, улица Албан Асана № 1, стенд у здания районной больницы;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Нарынкол, стенд на пересечении улиц Омирзакова и Узака;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Костобе, стенд по улице Б. Сокпакбаева;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Жамбылскому сельскому округу: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Жамбыл, улица С. Ашимбаева № 64, стенд у здания фельдшерско-акушерского пункта;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село Каратоган, улица Н. Омирзакова № 44, стенд у здания фельдшерского пункта; 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Кайнарскому сельскому округу: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Кайнар, улица Омара № 22, стенд за средней школой Кайнар;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Какпакскому сельскому округу: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Какпак, улица Монай-Мукана № 20, стенд у здания сельской врачебной амбулатории; 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село Кокбель, улица Жамбыла № 16, стенд у здания магазина "Самал"; 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Карасазскому сельскому округу: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Карасаз, стенд на пересечении улиц Макатаева и Алтынсарина;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Тузколь, стенд по улице Сатылгана;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Сарыжазскому сельскому округу: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Сарыжаз, улица Абдиразака № 12, стенд у здания Дома культуры;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Комирши, улица Ахмет Уали № 5, стенд у здания фельдшерско-акушерского пункта;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Акбейт, улица М. Алимулы № 6, стенд у здания магазина "Алишер";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Сумбинскому сельскому округу: 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Сумбе, стенд на пересечении улиц Абая и Далабаева;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село Кызылшекара, стенд по улице Бекдайыра; 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Тегистикскому сельскому округу: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Тегистик, улица Биеке № 16, стенд у здания Дома культуры; 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Текескому сельскому округу: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Текес, стенд на пересечении улиц Дембаева и Шахаманова; 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село Жана Текес, стенд по улице М. Ауэзова; 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Узак батырскому сельскому округу: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Сарыбастау, улица Х. Әбдісүлеймена № 13, стенд у здания сельской врачебной амбулатории;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Шалкодинскому сельскому округу: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Шалкоде, улица Н. Исабаева № 34, стенд у здания Дома культуры;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Талас, стенд по улице К. Шакирта.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постановлению акимата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"18" мая 2019 года № 91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"Об определении мест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размещения агитационных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печатных материалов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предоставления кандидатам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помещений для встреч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 избирателями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Райымбекском районе"</w:t>
            </w:r>
          </w:p>
        </w:tc>
      </w:tr>
    </w:tbl>
    <w:bookmarkStart w:name="z6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предоставляемые кандидатам на договорной основе для проведения встреч с избирателями в Райымбекском районе</w:t>
      </w:r>
    </w:p>
    <w:bookmarkEnd w:id="40"/>
    <w:bookmarkStart w:name="z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Нарынколскому сельскому округу: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Нарынкол, улица Толе би № 44, актовый зал средней школы имени Т. Жанузакова;</w:t>
      </w:r>
    </w:p>
    <w:bookmarkEnd w:id="42"/>
    <w:bookmarkStart w:name="z7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Нарынкол, улица Узака № 69, актовый зал средней школы имени Б. Сокпакбаева;</w:t>
      </w:r>
    </w:p>
    <w:bookmarkEnd w:id="43"/>
    <w:bookmarkStart w:name="z7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Нарынкол, улица Абая № 100, актовый зал средней школы имени О. Жандосова;</w:t>
      </w:r>
    </w:p>
    <w:bookmarkEnd w:id="44"/>
    <w:bookmarkStart w:name="z7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село Костобе, улица Б. Сокпакбаева № 1, актовый зал начальной школы Костобе.</w:t>
      </w:r>
    </w:p>
    <w:bookmarkEnd w:id="45"/>
    <w:bookmarkStart w:name="z7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Жамбылскому сельскому округу:</w:t>
      </w:r>
    </w:p>
    <w:bookmarkEnd w:id="46"/>
    <w:bookmarkStart w:name="z7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Жамбыл, улица Сыбанкулова № 1, актовый зал средней школы имени С. Ашимбаева;</w:t>
      </w:r>
    </w:p>
    <w:bookmarkEnd w:id="47"/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Каратоган, улица Н. Умирзакова № 44, актовый зал средней школы имени Н. Умирзакова.</w:t>
      </w:r>
    </w:p>
    <w:bookmarkEnd w:id="48"/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 Кайнарскому сельскому округу:</w:t>
      </w:r>
    </w:p>
    <w:bookmarkEnd w:id="49"/>
    <w:bookmarkStart w:name="z7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Кайнар, улица Омара № 12, актовый зал Дома культуры.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Какпакскому сельскому округу:</w:t>
      </w:r>
    </w:p>
    <w:bookmarkEnd w:id="51"/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Какпак, улица Жаменке № 17, актовый зал средней школы имени Жаменке;</w:t>
      </w:r>
    </w:p>
    <w:bookmarkEnd w:id="52"/>
    <w:bookmarkStart w:name="z8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Кокбел, улица Жамбыла № 37, актовый зал средней школы Коксай.</w:t>
      </w:r>
    </w:p>
    <w:bookmarkEnd w:id="53"/>
    <w:bookmarkStart w:name="z8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Карасазскому сельскому округу:</w:t>
      </w:r>
    </w:p>
    <w:bookmarkEnd w:id="54"/>
    <w:bookmarkStart w:name="z8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Карасаз, улица А. Доненбаева № 38, актовый зал школы гимназии имени А.А. Барманбекулы;</w:t>
      </w:r>
    </w:p>
    <w:bookmarkEnd w:id="55"/>
    <w:bookmarkStart w:name="z8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Тузкол, улица Сатылгана № 10, актовый зал средней школы имени Т. Мусакулова.</w:t>
      </w:r>
    </w:p>
    <w:bookmarkEnd w:id="56"/>
    <w:bookmarkStart w:name="z8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Сарыжазскому сельскому округу:</w:t>
      </w:r>
    </w:p>
    <w:bookmarkEnd w:id="57"/>
    <w:bookmarkStart w:name="z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Сарыжаз, улица Кайыма № 11/А, актовый зал средней школы Сарыжаз; </w:t>
      </w:r>
    </w:p>
    <w:bookmarkEnd w:id="58"/>
    <w:bookmarkStart w:name="z8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Комирши, улица Ахмет Уали № 1, актовый зал средней школы Комирши;</w:t>
      </w:r>
    </w:p>
    <w:bookmarkEnd w:id="59"/>
    <w:bookmarkStart w:name="z8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село Акбеит, улица Алимулы Мукана № 1, актовый зал Сарыжазского профессионально-технического колледжа;</w:t>
      </w:r>
    </w:p>
    <w:bookmarkEnd w:id="60"/>
    <w:bookmarkStart w:name="z9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Сумбинскому сельскому округу:</w:t>
      </w:r>
    </w:p>
    <w:bookmarkEnd w:id="61"/>
    <w:bookmarkStart w:name="z9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Сумбе, улица Далабаева № 54, актовый зал средней школы имени Абая;</w:t>
      </w:r>
    </w:p>
    <w:bookmarkEnd w:id="62"/>
    <w:bookmarkStart w:name="z9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село Кызылшекара, улица Бекдайыра № 21, актовый зал средней школы имени К. Байшыганулы. </w:t>
      </w:r>
    </w:p>
    <w:bookmarkEnd w:id="63"/>
    <w:bookmarkStart w:name="z9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Тегистикскому сельскому округу:</w:t>
      </w:r>
    </w:p>
    <w:bookmarkEnd w:id="64"/>
    <w:bookmarkStart w:name="z9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Тегистик, улица Биеке № 16, актовый зал средней школы имени М. Макатаева;</w:t>
      </w:r>
    </w:p>
    <w:bookmarkEnd w:id="65"/>
    <w:bookmarkStart w:name="z9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Текесскому сельскому округу:</w:t>
      </w:r>
    </w:p>
    <w:bookmarkEnd w:id="66"/>
    <w:bookmarkStart w:name="z9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село Текес, улица Дембаева № 18, актовый зал Дома культуры; </w:t>
      </w:r>
    </w:p>
    <w:bookmarkEnd w:id="67"/>
    <w:bookmarkStart w:name="z9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село Жана Текес, улица М. Ауезова № 25, актовый зал средней школы Жана Текес. </w:t>
      </w:r>
    </w:p>
    <w:bookmarkEnd w:id="68"/>
    <w:bookmarkStart w:name="z9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 Узак батырскому сельскому округу:</w:t>
      </w:r>
    </w:p>
    <w:bookmarkEnd w:id="69"/>
    <w:bookmarkStart w:name="z9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Сарыбастау, улица Нурасыла № 20, актовый зал Дома культуры.</w:t>
      </w:r>
    </w:p>
    <w:bookmarkEnd w:id="70"/>
    <w:bookmarkStart w:name="z10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Шалкодинскому сельскому округу:</w:t>
      </w:r>
    </w:p>
    <w:bookmarkEnd w:id="71"/>
    <w:bookmarkStart w:name="z10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село Шалкоде, улица Жамбаева № 34, актовый зал Дома культуры;</w:t>
      </w:r>
    </w:p>
    <w:bookmarkEnd w:id="72"/>
    <w:bookmarkStart w:name="z10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село Талас, улица К. Шакирта № 3, актовый зал средней школы имени Ш. Уалиханова.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