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b066" w14:textId="b3cb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26 декабря 2018 года № 48-223 "О бюджете Райымбекского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29 мая 2019 года № 54-258. Зарегистрировано Департаментом юстиции Алматинской области 4 июня 2019 года № 5151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"О бюджете Райымбекского района на 2019-2021 годы" от 26 декабря 2018 года № 48-223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5015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9960957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227483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3422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6554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9723498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8792 тысячи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8792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9714706 тысяч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2415947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954004 тысячи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6344755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10044615 тысяч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64477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106050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41573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148135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148135 тысяч тенге.";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районном бюджете на 2019 год предусмотрены целевые текущие трансферты бюджетам сельских округов, в том числе на: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благоустройству и озеленению населенных пунктов;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административных государственных служащих.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определяются на основании постановления акимата Райымбекского района.".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Райымбекского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Бестибаев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9"/>
        <w:gridCol w:w="5401"/>
      </w:tblGrid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29 мая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54-258 "О внесении изменений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26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48-223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годы"</w:t>
            </w:r>
          </w:p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48-223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5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9960957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9723498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9714706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563"/>
        <w:gridCol w:w="1188"/>
        <w:gridCol w:w="1188"/>
        <w:gridCol w:w="5737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10044615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3839283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3073693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2970690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2892655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 среднее образование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прав и улучшению качества жизни инвалидов в Республике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507206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 - досуговой работы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учереждений и организаций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2705190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2705190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2705190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"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-148135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