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b6f4" w14:textId="fa6b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Жаркент и сельских округов Панфиловского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9 января 2019 года № 6-48-300. Зарегистрировано Департаментом юстиции Алматинской области 22 января 2019 года № 5021.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Жаркент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483 662 тысячи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380 394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103 242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103 242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489 897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6 235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Айдарлинского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22 988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19 418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12 222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Баскунчинского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31 145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24 616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8 873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15 743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33 862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Бирликского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25 732 тысячи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7 621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18 111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13 993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31 784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6 052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6 052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Жаскентского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22 674 тысячи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15 242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11 417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4 982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4 982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Панфиловского районного маслихата Алматинской области от 20.09.2019 </w:t>
      </w:r>
      <w:r>
        <w:rPr>
          <w:rFonts w:ascii="Times New Roman"/>
          <w:b w:val="false"/>
          <w:i w:val="false"/>
          <w:color w:val="000000"/>
          <w:sz w:val="28"/>
        </w:rPr>
        <w:t>№ 6-60-356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Коктальского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101 266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70 554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64 822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5 732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22 809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6-64-369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Конуроленского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70 522 тысячи тенге, в том числе: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7 907 тысяч тенге;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62 615 тысяч тенге, в том числе:</w:t>
      </w:r>
    </w:p>
    <w:bookmarkEnd w:id="16"/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48 546 тысяч тенге;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14 069 тысяч тенге;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76 367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5 845 тысяч тенге;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5 845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Пиджимского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186 966 тысяч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148 927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148 927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206 880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19 914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Сарыбельского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3"/>
    <w:bookmarkStart w:name="z10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82 608 тысяч тенге, в том числе: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77 318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60 382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16 936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84 602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Талдынского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5"/>
    <w:bookmarkStart w:name="z1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31 813 тысяч тенге,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25 596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15 471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3 923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Улкенагашского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7"/>
    <w:bookmarkStart w:name="z1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72 208 тысяч тенге,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67 874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52 474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Улкеншыганского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9"/>
    <w:bookmarkStart w:name="z1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152 642 тысячи тенге,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20 784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131 814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121 062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10 752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156 707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Ушаральского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1"/>
    <w:bookmarkStart w:name="z1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69 782 тысячи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62 564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46 706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73 791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Шолакайского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3"/>
    <w:bookmarkStart w:name="z1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30 943 тысячи тенге, в том числе: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21 473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11 394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10 079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39 803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8 860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бюджетах города и сельских округов на 2019 год бюджетные изъятия в районной бюджет в сумме 173 130 тысяч тенге, в том числе: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Жаркент 168 070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Пиджимский сельский округ 5 060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Государственному учреждению "Аппарат Панфиловского районного маслихата" обеспечить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End w:id="36"/>
    <w:bookmarkStart w:name="z1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37"/>
    <w:bookmarkStart w:name="z1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2019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Тараншиев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5"/>
        <w:gridCol w:w="4794"/>
      </w:tblGrid>
      <w:tr>
        <w:trPr>
          <w:trHeight w:val="30" w:hRule="atLeast"/>
        </w:trPr>
        <w:tc>
          <w:tcPr>
            <w:tcW w:w="8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2019 год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5"/>
        <w:gridCol w:w="4794"/>
      </w:tblGrid>
      <w:tr>
        <w:trPr>
          <w:trHeight w:val="30" w:hRule="atLeast"/>
        </w:trPr>
        <w:tc>
          <w:tcPr>
            <w:tcW w:w="8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2020 год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5"/>
        <w:gridCol w:w="4794"/>
      </w:tblGrid>
      <w:tr>
        <w:trPr>
          <w:trHeight w:val="30" w:hRule="atLeast"/>
        </w:trPr>
        <w:tc>
          <w:tcPr>
            <w:tcW w:w="8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8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2021 год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5"/>
        <w:gridCol w:w="4794"/>
      </w:tblGrid>
      <w:tr>
        <w:trPr>
          <w:trHeight w:val="30" w:hRule="atLeast"/>
        </w:trPr>
        <w:tc>
          <w:tcPr>
            <w:tcW w:w="8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9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2019 год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5"/>
        <w:gridCol w:w="4794"/>
      </w:tblGrid>
      <w:tr>
        <w:trPr>
          <w:trHeight w:val="30" w:hRule="atLeast"/>
        </w:trPr>
        <w:tc>
          <w:tcPr>
            <w:tcW w:w="8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0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5"/>
        <w:gridCol w:w="4794"/>
      </w:tblGrid>
      <w:tr>
        <w:trPr>
          <w:trHeight w:val="30" w:hRule="atLeast"/>
        </w:trPr>
        <w:tc>
          <w:tcPr>
            <w:tcW w:w="8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0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5"/>
        <w:gridCol w:w="4794"/>
      </w:tblGrid>
      <w:tr>
        <w:trPr>
          <w:trHeight w:val="30" w:hRule="atLeast"/>
        </w:trPr>
        <w:tc>
          <w:tcPr>
            <w:tcW w:w="8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1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2019 год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5"/>
        <w:gridCol w:w="4794"/>
      </w:tblGrid>
      <w:tr>
        <w:trPr>
          <w:trHeight w:val="30" w:hRule="atLeast"/>
        </w:trPr>
        <w:tc>
          <w:tcPr>
            <w:tcW w:w="8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2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2020 год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5"/>
        <w:gridCol w:w="4794"/>
      </w:tblGrid>
      <w:tr>
        <w:trPr>
          <w:trHeight w:val="30" w:hRule="atLeast"/>
        </w:trPr>
        <w:tc>
          <w:tcPr>
            <w:tcW w:w="8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3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2021 год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3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2019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4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2019 год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Панфиловского районного маслихата Алматинской области от 20.09.2019 </w:t>
      </w:r>
      <w:r>
        <w:rPr>
          <w:rFonts w:ascii="Times New Roman"/>
          <w:b w:val="false"/>
          <w:i w:val="false"/>
          <w:color w:val="ff0000"/>
          <w:sz w:val="28"/>
        </w:rPr>
        <w:t>№ 6-60-356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2020 год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2021 год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2019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8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2020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9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2021 год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0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2019 год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0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2020 год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1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2021 год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2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2019 год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2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2020 год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3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2021 год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4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2019 год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4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2020 год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5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2021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6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2019 год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2021 год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8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2019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9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2020 год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9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2021 год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0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2019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1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1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2021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2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2019 год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3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4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2021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4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2019 год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Панфиловского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5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6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2021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