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6b8f" w14:textId="0386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Панфиловском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16 мая 2019 года № 241. Зарегистрировано Департаментом юстиции Алматинской области 17 мая 2019 года № 5136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Панфиловской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Панфиловского района от 8 апреля 2015 года № 284 "Об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3129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30 апреля 2015 года в Информационно-правовой системе "Әділет").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Магрупову Розу Азаматовну.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мая 2019 года № 241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кандидатам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помещений для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избирателями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Панфиловском районе"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Панфиловском районе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 городу Жаркент: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Жаркент, проспект Жибек жолы (между улицой Розыбакиева);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Жаркент, улица Головацкого, стенд у здания Жаркентского родильного дома;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 Жаркент, стенд на пересечении улиц Розыбакиева и Жмутского; 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Жаркент, улица Головацкого, № 51 б, стенд у здания филиала республиканского государственного предприятия "Центра обслуживания населения" отдела Панфиловского района по Алматинской области.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 Баскунчинскому сельскому округу: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Баскунчи, улица Карабалаева, № 77, стенд у здания Баскунчинского сельского дома культуры;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Алмалы, стенд по улице Елтинди батыра возле отделения почтовой связи Алмалы.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 Пиджимскому сельскому округу: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Пиджим, улица Уалиханова, № 37, стенд у здания врачебной амбулатории Пиджим;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Пиджим, стенд у здания врачебной амбулатории Пиджим на юго-восточной части;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Ынтымак, улица Мухамади, № 1, стенд у здания фельдшерско-акушерского пункта Нижний Пиджим;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Хоргос, улица Жибек жолы, № 22, стенд у здания медицинского пункта Хоргос;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Ават, улица Бейбитшилик, № 1, стенд у здания фельдшерско-акушерского пункта Ават.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 Бирликскому сельскому округу: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Алтыуй, улица Желтоксан, № 21, стенд у здания Алтыуйского сельского дома культуры;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Надек, улица Асановой, № 11, стенд у здания Надекского сельского клуба;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Шежин, улица Кастеева, № 29/1, стенд у здания медицинского пункта Шежин.</w:t>
      </w:r>
    </w:p>
    <w:bookmarkEnd w:id="24"/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 Талдынскому сельскому округу: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Лесновка, улица Пащенко, № 57, стенд у здания средней школы имени Д. Ракышулы с дошкольным мини центром;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Енбекши, улица Сыпатаева Е., № 27, стенд у среднего школы имени Е. Сыпатаева;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Жеруйык, улица Нуржеке батыра, № 10, стенд у здания фельдшерско-акушерского пункта Нагараши.</w:t>
      </w:r>
    </w:p>
    <w:bookmarkEnd w:id="28"/>
    <w:bookmarkStart w:name="z4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 Сарыбельскому сельскому округу: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Сарыбель, улица Сатай батыра, стенд у здания врачебной амбулатории Сарыбель;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Садыр, улица Тохтамова, № 47, стенд у здания фельдшерско-акушерского пункта Садыр;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Турпан, улица Қастеева, № 5 стенд у здания Турпанского сельского дома культуры.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 Ушаральскому сельскому округу: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Ушарал, улица Абая, № 62, стенд у здания врачебной амбулатории Ушарал;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Акарал, улица Уалиханова, № 9/1, стенд у здания медицинского пункта Акарал.</w:t>
      </w:r>
    </w:p>
    <w:bookmarkEnd w:id="35"/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 Улкеншыганскому сельскому округу: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Улкеншыган, улица Сатай батыра, № 29/2, стенд у здания врачебной амбулатории Улкеншыган;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Кишишыган, улица Бегимбетова, № 53, стенд у здания врачебной амбулатории Кишишыган;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Кырыккудык, улица Бейбитшилик, № 7, стенд у здания врачебной амбулатории Кырыккудык;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Аккент, улица Аккент, стенд у здания медицинского пункта Аккент.</w:t>
      </w:r>
    </w:p>
    <w:bookmarkEnd w:id="40"/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 Коктальскому сельскому округу: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Коктал, улица Желтоксан, № 1, стенд у здания Коктальской сельской больницы;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Коктал, стенд на пересечении улиц Уалиханова и А. Ыбыраймолдаулы;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Акжазык, стенд по улице Китапбека возле отделения почтовой связи Акжазык;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Аккудык, улица Орталык, № 4/1, стенд у здания медицинского пункта Аккудык.</w:t>
      </w:r>
    </w:p>
    <w:bookmarkEnd w:id="45"/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 Айдарлинскому сельскому округу: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Айдарлы, улица Бауыржана Момышулы, стенд у здания врачебной амбулатории Айдарлы;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Дарбазакум, улица Маметовой, стенд у здания медицинского пункта Дарбазакум;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Сарпылдак, улица Бейбитшилик, стенд у здания медицинского пункта Сарпылдак.</w:t>
      </w:r>
    </w:p>
    <w:bookmarkEnd w:id="49"/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 Конуроленскому сельскому округу: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Конуролен, улица Сейфуллина, № 1/2, стенд у здания государственного учреждения "Кызгалдак" детского сада Конуроленского селького округа;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Ынталы, улица Кожбанбет би, № 13, стенд у здания медицинского пункта Ынталы;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Борибай би, улица Кожбанбет би, № 1 а, стенд у здания медицинского пункта Борибай би;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Сарытобе, улица Абая, № 3, стенд у здания медицинского пункта Сарытобе;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Керимагаш, улица Жастар, стенд у здания медицинского пункта Керимагаш.</w:t>
      </w:r>
    </w:p>
    <w:bookmarkEnd w:id="55"/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 Улкенагашскому сельскому округу: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Аулиеагаш, улица Шанти би, № 4, стенд у здания Аулиеагашского сельского дома культуры;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Коктал-Арасан, улица Уалиханова, стенд у здания медицинского пункта Коктал-Арасан.</w:t>
      </w:r>
    </w:p>
    <w:bookmarkEnd w:id="58"/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 Шолакайскому сельскому округу: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Шолакай, улица Шолакай, № 76, стенд у здания врачебной амбулатории Шолакай;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Диханкайрат, улица Азимбаева, стенд у здания фельдшерско-акушерского пункта Диханкайрат.</w:t>
      </w:r>
    </w:p>
    <w:bookmarkEnd w:id="61"/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По Жаскентскому сельскому округу: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Головацкий, улица Кеменгер, № 20, стенд у здания врачебной амбулаторий Головацкий;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Суптай, улица Абая, стенд у здания фельдшерско-акушерского пункта Суптай.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"16" мая 2019 года № 241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кандидатам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помещений для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избирателями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Панфиловском районе"</w:t>
            </w:r>
          </w:p>
        </w:tc>
      </w:tr>
    </w:tbl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Панфиловском районе</w:t>
      </w:r>
    </w:p>
    <w:bookmarkEnd w:id="65"/>
    <w:bookmarkStart w:name="z9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 городу Жаркент: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Жаркент, улица Головацкого, № 53, актовый зал Жаркентской районной электросети;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Жаркент, улица Ыбраймолдаева, № 46, актовый зал средней школы имени Н. Крупской;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 Жаркент, улица Головацкого, актовый зал Жаркентского родильного дома; 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Жаркент, улица Головацкого, № 290, Панфиловский производственный участок Алматинского филиала Республиканского государственного предприятия на праве хозяйственного ведения "Казводхоз" Министерства сельского хозяйства Республики Казахстан.</w:t>
      </w:r>
    </w:p>
    <w:bookmarkEnd w:id="70"/>
    <w:bookmarkStart w:name="z10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 Баскунчинскому сельскому округу: 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Баскунчи, улица Карабалаева, № 77, актовый зал Баскунчинского сельского дома культуры;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Алмалы, улица Солтанай батыра, № 87, актовый зал Алмалинского сельского дома культуры.</w:t>
      </w:r>
    </w:p>
    <w:bookmarkEnd w:id="73"/>
    <w:bookmarkStart w:name="z1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 Пиджимскому сельскому округу: 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Пиджим, улица Уалиханова, № 37, врачебная амбулатория Пиджим;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Пиджим, врачебная амбулатория Пиджим на юго-восточной части;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село Ынтымак, улица Ходжамярова, № 2/2, актовый зал Нижнего Пиджимского сельского дома культуры; 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Хоргос, улица Жибек жолы, № 22, медицинский пункт Хоргос;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село Ават, улица Бейбитшилик, № 1, фельдшерско-акушерский пункт Ават. </w:t>
      </w:r>
    </w:p>
    <w:bookmarkEnd w:id="79"/>
    <w:bookmarkStart w:name="z11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 Бирликскому сельскому округу: 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Алтыуй, улица Желтоксан, № 21, актовый зал Алтыуйского сельского дома культуры; 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Надек, улица Асановой, № 11, зал Надекского сельского клуба;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Шежин, улица Кастеева, № 29/1, медицинский пункт Шежин.</w:t>
      </w:r>
    </w:p>
    <w:bookmarkEnd w:id="83"/>
    <w:bookmarkStart w:name="z11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 Талдынскому сельскому округу: 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Лесновка, улица Пащенко, № 57, актовый зал средней школы имени Д. Ракышулы с дошкольным мини центром;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Енбекши, улица Сыпатаева, актовый зал средней школы имени Сыпатаева;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Жеруйык, улица Нуржеке батыра, № 10, фельдшерско-акушерский пункт Нагараши.</w:t>
      </w:r>
    </w:p>
    <w:bookmarkEnd w:id="87"/>
    <w:bookmarkStart w:name="z11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 Сарыбельскому сельскому округу: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Сарыбель, улица Сатай батыра, врачебная амбулатория Сарыбель;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Садыр, улица Тохтамова, фельдшерско-акушерский пункт Садыр;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Турпан, улица Уалиханова, фельдшерско-акушерский пункт Турпан.</w:t>
      </w:r>
    </w:p>
    <w:bookmarkEnd w:id="91"/>
    <w:bookmarkStart w:name="z12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 Ушаральскому сельскому округу: 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Ушарал, улица Абая, № 62, врачебная амбулатория Ушарал;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Акарал, улица Уалиханова, № 9/1, медицинский пункт Акарал.</w:t>
      </w:r>
    </w:p>
    <w:bookmarkEnd w:id="94"/>
    <w:bookmarkStart w:name="z12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 Улкеншыганскому сельскому округу: 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Улкеншыган, улица Сатай батыра, № 29/2, врачебная амбулатория Улкеншыган;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Кишишыган, улица Жибек жолы, сельская библиотека Кишишыган;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Кырыккудык, улица Ходжамярова, актовый зал Кырыккудыкского сельского дома культуры;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Аккент, улица Аккент, медицинский пункт Аккент.</w:t>
      </w:r>
    </w:p>
    <w:bookmarkEnd w:id="99"/>
    <w:bookmarkStart w:name="z13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 Коктальскому сельскому округу: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Коктал, улица Желтоксан, № 1, Коктальская сельская больница;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Акжазык, улица Жетису, № 56, фельдшерско-акушерский пункт Акжазык;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Аккудык, улица Орталык, № 4/1, медицинский пункт Аккудык.</w:t>
      </w:r>
    </w:p>
    <w:bookmarkEnd w:id="103"/>
    <w:bookmarkStart w:name="z13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 Айдарлинскому сельскому округу: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Айдарлы, улица Бауыржана Момышулы, врачебная амбулатория Айдарлы;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Дарбазакум, улица Маметовой, медицинский пункт Дарбазакум;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Сарпылдак, улица Бейбитшилик, медицинский пункт Сарпылдак.</w:t>
      </w:r>
    </w:p>
    <w:bookmarkEnd w:id="107"/>
    <w:bookmarkStart w:name="z13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 Конуроленскому сельскому округу: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Конуролен, улица Кожбанбет би, № 40, Конуроленская сельская больница;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Ынталы, улица Кожбанбет би, № 13, медицинский пункт Ынталы;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Борибай би, улица Кожбанбет би, № 1 а, медицинский пункт Борибай би;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Сарытобе, улица Абая, № 3, медицинский пункт Сарытобе;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Керимагаш, улица Жастар, медицинский пункт Керимагаш.</w:t>
      </w:r>
    </w:p>
    <w:bookmarkEnd w:id="113"/>
    <w:bookmarkStart w:name="z14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 Улкенагашскому сельскому округу: 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Аулиеагаш, улица Шанти би, № 4, актовый зал Аулиеагашского сельского дома культуры;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Коктал-Арасан, улица Уалиханова, медицинский пункт Коктал-Арасан.</w:t>
      </w:r>
    </w:p>
    <w:bookmarkEnd w:id="116"/>
    <w:bookmarkStart w:name="z14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 Шолакайскому сельскому округу: 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Шолакай, улица Шолакай, № 76, врачебная амбулатория Шолакай; 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Диханкайрат, улица Азимбаева, зал Диханкайратского сельского клуба.</w:t>
      </w:r>
    </w:p>
    <w:bookmarkEnd w:id="119"/>
    <w:bookmarkStart w:name="z15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По Жаскентскому сельскому округу: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Головацкий, улица Кеменгер, № 36, врачебная амбулатория Головацкого; 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Суптай, улица Абая, фельдшерско-акушерский пункт Суптай.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