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eb7e" w14:textId="811e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Панфиловского района от 11 декабря 2018 года № 12-05 "Об образовании избирательных участков для проведения голосования и подсчета голосов в Панфиловском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Панфиловского района Алматинской области от 21 мая 2019 года № 05-03. Зарегистрировано Департаментом юстиции Алматинской области 22 мая 2019 года № 5139. Утратило силу решением акима Панфиловского района Алматинской области от 29 октября 2020 года № 10-02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Панфиловского района Алматинской области от 29.10.2020 </w:t>
      </w:r>
      <w:r>
        <w:rPr>
          <w:rFonts w:ascii="Times New Roman"/>
          <w:b w:val="false"/>
          <w:i w:val="false"/>
          <w:color w:val="ff0000"/>
          <w:sz w:val="28"/>
        </w:rPr>
        <w:t>№ 10-02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Панфиловского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Панфиловского района "Об образовании избирательных участков для проведения голосования и подсчета голосов в Панфиловском районе" от 11 декабря 2018 года № 12-05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4956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26 декабря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решения: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избирательном участке </w:t>
      </w:r>
      <w:r>
        <w:rPr>
          <w:rFonts w:ascii="Times New Roman"/>
          <w:b w:val="false"/>
          <w:i w:val="false"/>
          <w:color w:val="000000"/>
          <w:sz w:val="28"/>
        </w:rPr>
        <w:t>№ 692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"Нижний Пиджим" заменить словами "Ынтымак";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избирательном участке </w:t>
      </w:r>
      <w:r>
        <w:rPr>
          <w:rFonts w:ascii="Times New Roman"/>
          <w:b w:val="false"/>
          <w:i w:val="false"/>
          <w:color w:val="000000"/>
          <w:sz w:val="28"/>
        </w:rPr>
        <w:t>№ 708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"Нагарачи" заменить словами "Жеруйык".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Панфиловского района Скакова Ербола Абылайхановича.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1"/>
        <w:gridCol w:w="4909"/>
      </w:tblGrid>
      <w:tr>
        <w:trPr>
          <w:trHeight w:val="30" w:hRule="atLeast"/>
        </w:trPr>
        <w:tc>
          <w:tcPr>
            <w:tcW w:w="8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Панфиловского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мая 2019 года № 05-03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Панфиловского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12-05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образовании избирательных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 для проведения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голосования и подсчета голосов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Панфиловском районе"</w:t>
            </w:r>
          </w:p>
        </w:tc>
      </w:tr>
      <w:tr>
        <w:trPr>
          <w:trHeight w:val="30" w:hRule="atLeast"/>
        </w:trPr>
        <w:tc>
          <w:tcPr>
            <w:tcW w:w="8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Панфиловского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"11" декабря 2018 года № 12-05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образовании избирательных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 для проведения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голосования и подсчета голосов </w:t>
            </w:r>
          </w:p>
        </w:tc>
      </w:tr>
      <w:tr>
        <w:trPr>
          <w:trHeight w:val="30" w:hRule="atLeast"/>
        </w:trPr>
        <w:tc>
          <w:tcPr>
            <w:tcW w:w="8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Панфиловском районе"</w:t>
            </w:r>
          </w:p>
        </w:tc>
      </w:tr>
    </w:tbl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 подсчета голосов в Панфиловском районе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Избирательный участок № 687.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Алмалы, улица Елтынды батыр № 56, средняя школа имени Елтынды батыра.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Алмалы.</w:t>
      </w:r>
    </w:p>
    <w:bookmarkEnd w:id="10"/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Избирательный участок № 688.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Баскунчи, улица Карабалаева № 84, средняя школа имени Крылова. 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Баскунчи.</w:t>
      </w:r>
    </w:p>
    <w:bookmarkEnd w:id="13"/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Избирательный участок № 689.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Пиджим, улица Желтоксан № 65, средняя школа имени А. Розыбакиева.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Пиджим, улицы: Машурова, Маметовой, Жамбыла, Коншибаева, Уалиханова, Лутпулла, Сейфуллина, Мусаева, Бейбитшилик, Райымбек с № 9 по 43 (нечетная сторона), с № 8/1 по 42 (четная сторона), Желтоксан с № 21 по 45 (нечетная сторона), с № 10 по 56 (четная сторона), Мухамади с № 3 по 13 (нечетная сторона), с № 6 по 34 (четная сторона), Искандерова с № 1 по № 11 (нечетная сторона), с № 12 по 54 (четная сторона), Хамраева с № 5 по 21 (нечетная сторона), с № 6 по 22 (четная сторона).</w:t>
      </w:r>
    </w:p>
    <w:bookmarkEnd w:id="16"/>
    <w:bookmarkStart w:name="z4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Избирательный участок № 690.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Пиджим, улица Желтоксан № 65, средняя школа имени А. Розыбакиева.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Пиджим, улицы: Бау-бакша № 1, Бау-бакша № 3, Бау-бакша № 8, Бау-бакша № 9, И.Ахун, Белалова, Абая, Хамраева № 1, № 2, № 2 "а", № 3, Искандерова № 7, № 13, № 51, № 61 (нечетная сторона), № 2, № 2 "а", № 8, № 14/1, № 56 (четная сторона), Мухамади № 1, № 5, № 7, № 29 (нечетная сторна), Желтоксан с № 1 по 19, № 49 (нечетная сторона), с № 8 по 14, 24 "а", № 50 "а" (четная сторона), Райымбек с № 1 по 7 (нечетная сторона), с № 2 по 8 (четная сторона).</w:t>
      </w:r>
    </w:p>
    <w:bookmarkEnd w:id="19"/>
    <w:bookmarkStart w:name="z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Избирательный участок № 691.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Пиджим, Первая улица, без номера, средняя школа Пиджим.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жилой массив на юго-восточной части села Пиджим: 5-ая улица, 7-ая улица, 8-ая улица, 11-ая улица, 12-ая улица, станция "Алтынколь" 1-ая улица.</w:t>
      </w:r>
    </w:p>
    <w:bookmarkEnd w:id="22"/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Избирательный участок № 692.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Ынтымак, улица Алтынсарина № 41/3, Нижне Пиджимская средняя школа с дошкольным мини-центром.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Ынтымак.</w:t>
      </w:r>
    </w:p>
    <w:bookmarkEnd w:id="25"/>
    <w:bookmarkStart w:name="z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Избирательный участок № 693.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Ават, улица Саттарова № 3, Аватская средняя школа с дошкольным мини-центром.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Ават.</w:t>
      </w:r>
    </w:p>
    <w:bookmarkEnd w:id="28"/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Избирательный участок № 694.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Хоргос, улица Мектеп № 38, Коргасская средняя школа с дошкольным мини-центром.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Хоргос.</w:t>
      </w:r>
    </w:p>
    <w:bookmarkEnd w:id="31"/>
    <w:bookmarkStart w:name="z5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Избирательный участок № 695. 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Алтыуй, улица Желтоксан № 23, детская и юношеская спортивная школа Панфиловского района.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Алтыуй: улицы: Атиева, Абая, Байысбекова, Жансугурова, Исламова, Аль-Фараби, Молдагуловой, Сейфуллина с № 1 по 13 (нечетная сторона), с № 2 по 6 (четная сторона), Алтыуйская с № 1 по 33 (нечетная сторона), с № 2 по 40 (четная сторона), Желтоксан с № 2 по 76 (четная сторона).</w:t>
      </w:r>
    </w:p>
    <w:bookmarkEnd w:id="34"/>
    <w:bookmarkStart w:name="z6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Избирательный участок № 696.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Алтыуй, улица Кастеева № 3, средняя школа имени А. Кастеева с дошкольным мини-центром.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Алтыуй: улицы: Уалиханова, Макатаева, Розыбакиева, Айманова, Зия Самади, Маметовой, Бигельдинова, Ходжамьярова, Кастеева, Амангельды, Достык, Имярова, Алтыуйская с № 35 по 79 (нечетная сторона), с № 42 по 96 (четная сторона), Сейфуллина с № 15 по 41 (нечетная сторона), с № 8 по 40 (четная сторона), Желтоксан с № 1 по 81 (нечетная сторона), Откорм 9 домов без номера.</w:t>
      </w:r>
    </w:p>
    <w:bookmarkEnd w:id="37"/>
    <w:bookmarkStart w:name="z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Избирательный участок № 697.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Надек, улица Ходжамьярова № 26, Надексая средняя школа.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Надек.</w:t>
      </w:r>
    </w:p>
    <w:bookmarkEnd w:id="40"/>
    <w:bookmarkStart w:name="z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Избирательный участок № 698.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Чежин, улица Абилхан без номера, Шежинская средняя школа.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Чежин.</w:t>
      </w:r>
    </w:p>
    <w:bookmarkEnd w:id="43"/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Избирательный участок № 699.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Чулакай, улица Мектеп № 10, средняя школа имени Ж. Бусакова с дошкольным мини-центром.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Чулокай: улицы: Юлдашева, Усекская, Ниязовой, Шамиевой с № 1 по 67 (нечетная сторона), с №2 по 72 (четная сторона), Чулакайская с № 2 по 46 (четная сторона), с №1 по 45 (нечетная сторона, Школьная с № 1 по 5 (нечетная сторона).</w:t>
      </w:r>
    </w:p>
    <w:bookmarkEnd w:id="46"/>
    <w:bookmarkStart w:name="z7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Избирательный участок № 700. 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Чулакай, улица Мектеп № 10, средняя школа имени Ж. Бусакова с дошкольным мини-центром.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Чулокай: улицы: Батырханова, Арустенская, Шамиевой с № 69 по 119 (нечетная сторона), с № 74 по 104 (четная сторона), Чулакайская с № 47 по 65 (нечетная сторона), с № 48 по 60 (четная сторона), Школьная с № 7 по 21 (нечетная сторона), с № 2 по 24 (четная сторона), 1-ая улица: 13 домов без номера, 2-ая улица: 9 домов без номера, 3-ая улица: 22 дома без номера, 4-ая улица: 10 домов без номера, 5-ая улица: 6 домов без номера, 6-ая улица: 1 дом без номера, 8-ая улица: 4 домов без номера, 9-ая улица: 3 дома без номера, село Жидели.</w:t>
      </w:r>
    </w:p>
    <w:bookmarkEnd w:id="49"/>
    <w:bookmarkStart w:name="z7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Избирательный участок № 701.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Диханкайрат, улица Азимбаева № 53, средняя школа села Дихан-Кайрат. 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Диханкайрат.</w:t>
      </w:r>
    </w:p>
    <w:bookmarkEnd w:id="52"/>
    <w:bookmarkStart w:name="z7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Избирательный участок № 702.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Улкен Шыган, улица Жибек жолы № 47/2, Улкен Шыганская средняя школа.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Улкен Шыган, улицы: 8 Марта, Тумакбаева, Розыбакиева, Жамбыла, Мухамади, Курбанова, Момышулы, Халилова, Ынтымак, Береке, Байтерек, Сатай батыра с № 1 по 65 (нечетная сторона), Маметовой с № 11 по 37 (нечетная сторона), Музапаровой с № 35 по 57 (нечетная сторона), с № 36 по 58 (четная сторона), Жибек жолы с № 41 по 55 (нечетная сторона), с № 28 по 60 (четная сторона), Абая с № 27 по 41 (нечетная сторона), с № 28 по 42 (четная сторона), Алтынсарина с № 31 по 55 (нечетная сторона), с № 34 по 54 (четная сторона), Мунайтпасова с № 27 по 49 (нечетная сторона), с № 28 по 46 (четная сторона).</w:t>
      </w:r>
    </w:p>
    <w:bookmarkEnd w:id="55"/>
    <w:bookmarkStart w:name="z8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Избирательный участок №703.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Улкен Шыган, улица Жибек жолы № 47/2, Улкен Шыганская средняя школа.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Улкен Шыган, улицы: Аубакирова, Болек батыр, Макатаева, Уалиханова, Сейфуллина, Бейбитшилик, Сатбаева, Жастар, Абая с № 1 по 25 (нечетная сторона), с № 2 по 26 (четная сторона), Мунайтпасова с № 1 по 25 (нечетная сторона), с № 2 по 26 (четная сторона), Сатай батыра с № 2 по 52 (четная сторона), Маметовой с № 1 по 9 (нечетная сторона), № 2, № 4 (четная сторона), Музапаровой с № 1 по 33 (нечетная сторона), с № 2 по 34 (четная сторона), Жибек жолы с № 1 по № 39 (нечетная сторона), с № 2 по 26 (четная сторона), Алтынсарина с № 1 по 29 (нечетная сторона), с № 2 по 32 (четная сторона).</w:t>
      </w:r>
    </w:p>
    <w:bookmarkEnd w:id="58"/>
    <w:bookmarkStart w:name="z8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Избирательный участок № 704.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Киши Шыган, улица Бегимбетова без номера, средняя школа Кишишыган с дошкольным мини-центром.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Киши Шыган, отгонный участок Жаркудык.</w:t>
      </w:r>
    </w:p>
    <w:bookmarkEnd w:id="61"/>
    <w:bookmarkStart w:name="z8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Избирательный участок № 705.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Кырыккудык, улица Багай батыра № 31, Жаркентская средняя школа.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Кырыккудык.</w:t>
      </w:r>
    </w:p>
    <w:bookmarkEnd w:id="64"/>
    <w:bookmarkStart w:name="z9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Избирательный участок № 706.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Аккент, улица Аккент № 1, Жаркентская средняя школа.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Аккент.</w:t>
      </w:r>
    </w:p>
    <w:bookmarkEnd w:id="67"/>
    <w:bookmarkStart w:name="z9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Избирательный участок № 707.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Лесновка, улица Жунисова № 67, сельский Дом культуры.</w:t>
      </w:r>
    </w:p>
    <w:bookmarkEnd w:id="69"/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Лесновка, отгонные участки Кардон, Карадала.</w:t>
      </w:r>
    </w:p>
    <w:bookmarkEnd w:id="70"/>
    <w:bookmarkStart w:name="z9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Избирательный участок № 708.</w:t>
      </w:r>
    </w:p>
    <w:bookmarkEnd w:id="71"/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Жеруйык, улица Момышулы без номера, Нагарашинская средняя школа.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Жеруйык, отгонный участок Бабилян.</w:t>
      </w:r>
    </w:p>
    <w:bookmarkEnd w:id="73"/>
    <w:bookmarkStart w:name="z9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Избирательный участок № 709.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Енбекши, улица Жаналык № 6/1, сельский Дом культуры.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Енбекши.</w:t>
      </w:r>
    </w:p>
    <w:bookmarkEnd w:id="76"/>
    <w:bookmarkStart w:name="z10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Избирательный участок № 710.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Сарыбел, улица Кобикова № 35, средняя школа имени Х. Кобикова с дошкольным мини-центром.</w:t>
      </w:r>
    </w:p>
    <w:bookmarkEnd w:id="78"/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Сарыбел.</w:t>
      </w:r>
    </w:p>
    <w:bookmarkEnd w:id="79"/>
    <w:bookmarkStart w:name="z10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Избирательный участок № 711.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Садыр, улица Тохтамова № 45, Садырская средняя школа.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Садыр.</w:t>
      </w:r>
    </w:p>
    <w:bookmarkEnd w:id="82"/>
    <w:bookmarkStart w:name="z10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Избирательный участок № 712.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Турпан, улица Уалиханова № 5, средняя школа имени Сатай батыра.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Турпан.</w:t>
      </w:r>
    </w:p>
    <w:bookmarkEnd w:id="85"/>
    <w:bookmarkStart w:name="z11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Избирательный участок № 713.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Ушарал, улица Жокинбаева № 81, сельский Дом культуры. </w:t>
      </w:r>
    </w:p>
    <w:bookmarkEnd w:id="87"/>
    <w:bookmarkStart w:name="z1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Ушарал, улицы: Абая, Жокинбаева, Шойынбаева, Тышканбаева, Байгутиева, Ракышова, Момышулы, отгонные участки Кардон (северная часть), Ортабаз, Жинишкеарал, Такыр.</w:t>
      </w:r>
    </w:p>
    <w:bookmarkEnd w:id="88"/>
    <w:bookmarkStart w:name="z11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Избирательный участок № 714.</w:t>
      </w:r>
    </w:p>
    <w:bookmarkEnd w:id="89"/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Ушарал, Кожбанбет би № 3, Ушаралская средняя школа с дошкольным мини-центром.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Ушарал, улицы: Асановой, Ауезова, Ушарал колхозынын 60 жылдыгы, Хажиева, Шойнак батыр, Кожбанбет би, Жамбыла, Жана база.</w:t>
      </w:r>
    </w:p>
    <w:bookmarkEnd w:id="91"/>
    <w:bookmarkStart w:name="z11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Избирательный участок № 715.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Акарал, улица Кожабанбет би № 3, Ушаралская средняя школа с дошкольным мини-центром.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 Акарал, Кызылжиде, отгонные участки Кисыккопир, Каркаралы.</w:t>
      </w:r>
    </w:p>
    <w:bookmarkEnd w:id="94"/>
    <w:bookmarkStart w:name="z12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Избирательный участок № 716. </w:t>
      </w:r>
    </w:p>
    <w:bookmarkEnd w:id="95"/>
    <w:bookmarkStart w:name="z1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Коктал, улица Курмангазы №30, средняя школа имени Абая. </w:t>
      </w:r>
    </w:p>
    <w:bookmarkEnd w:id="96"/>
    <w:bookmarkStart w:name="z1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Коктал, улицы: Розыбакиева с № 1 по 7, № 19, № 41, № 35, № 39, № 53, с № 59 по 67 (нечетная сторона), Жагыпарова, Хмылева, Абая, Наурыз, Байбатшаева, Маметовой, Майлина, Жумабаева, Жастар, Первая улица: № 9, № 22, № 23, № 33, № 35, № 50, № 51, № 54, № 63, № 77, № 78, № 81, № 84, № 85, № 86, № 89, № 90, № 91, № 101, № 107, № 111, № 113, 2-ая улица: № 17, № 22, № 49, № 50, № 51, № 54, № 71, № 78, № 84, № 86, № 88, № 90, № 108, № 112, 3-я улица: № 19, № 34, № 39, № 41, № 42, № 43, № 53, № 55, № 61, № 89, 4-ая улица: № 17, № 27, № 35, № 39, № 41, № 50, № 61, № 74, № 83, № 102, 5-ая улица: № 18, № 33, № 46.</w:t>
      </w:r>
    </w:p>
    <w:bookmarkEnd w:id="97"/>
    <w:bookmarkStart w:name="z12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Избирательный участок № 717. </w:t>
      </w:r>
    </w:p>
    <w:bookmarkEnd w:id="98"/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Коктал, улица Уалиханова № 64, сельский Дом культуры.</w:t>
      </w:r>
    </w:p>
    <w:bookmarkEnd w:id="99"/>
    <w:bookmarkStart w:name="z12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Коктал, улицы: Заводская, Сайназарова, Курмангазы с № 1 по № 53 (нечетная сторона), с № 2 по № 54 (четная сторона), Ауезова с № 1 по 51 (нечетная сторона), с № 2 по 52 (четная сторона), Желтоксан с № 1 по 113 (нечетная сторона), с № 2 по 114 (четная сторона), Абылайхана с № 1 по 49 (нечетная сторона), с № 2 по 52 (четная сторона), Момышулы с № 1 по 25 (нечетная сторона), с № 2 по 26 (четная сторона), Асановой с № 1 по 5 (нечетная сторона), с № 2 по 6 (четная сторона).</w:t>
      </w:r>
    </w:p>
    <w:bookmarkEnd w:id="100"/>
    <w:bookmarkStart w:name="z12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32. Избирательный участок № 718. </w:t>
      </w:r>
    </w:p>
    <w:bookmarkEnd w:id="101"/>
    <w:bookmarkStart w:name="z12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Коктал, улица Уалиханова № 64, сельский Дом культуры. </w:t>
      </w:r>
    </w:p>
    <w:bookmarkEnd w:id="102"/>
    <w:bookmarkStart w:name="z1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Коктал, улицы: Желтоксан с № 115 по 303 (нечетная сторона), с № 116 по 304 (четная сторона), Абылайхана с № 51 по 253 (нечетная сторона), с № 54 по 252 (четная сторона), Момышулы с № 27 по 193 (нечетная сторона), с № 28 по 192 (четная сторона), Асановой с № 7 по 121 (нечетная сторона), с № 8 по 120 (четная сторона), Достык.</w:t>
      </w:r>
    </w:p>
    <w:bookmarkEnd w:id="103"/>
    <w:bookmarkStart w:name="z12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 Избирательный участок № 719.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Коктал, улица Уалиханова без номера, Коктальская средняя школа.</w:t>
      </w:r>
    </w:p>
    <w:bookmarkEnd w:id="105"/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Коктал, улицы: Ауезова с № 53 по 209 (нечетная сторона), с № 54 по 208 (четная сторона), Курмангазы с № 55 по 257 (нечетная сторона), с № 56 по 256 (четная сторона), Розыбакиева с № 9 по 295 (нечетная сторона), с № 8 по 294 (четная сторона), Жамбыла с № 1 по 189 (нечетная сторона), с № 2 по 190 (четная сторона), Сулейменова, Новостройка № 2, № 3, № 7, № 14, № 16, № 23, № 24, № 25, № 26, № 29, № 33.</w:t>
      </w:r>
    </w:p>
    <w:bookmarkEnd w:id="106"/>
    <w:bookmarkStart w:name="z13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34. Избирательный участок № 720.</w:t>
      </w:r>
    </w:p>
    <w:bookmarkEnd w:id="107"/>
    <w:bookmarkStart w:name="z13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Акжазык, улица Асановой № 11, средняя школа имени Жамбыла с дошкольным мини-центром.</w:t>
      </w:r>
    </w:p>
    <w:bookmarkEnd w:id="108"/>
    <w:bookmarkStart w:name="z1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Акжазык.</w:t>
      </w:r>
    </w:p>
    <w:bookmarkEnd w:id="109"/>
    <w:bookmarkStart w:name="z13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35. Избирательный участок № 721.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Аккудык, улица Орталык № 14, средняя школа имени Ш. Байбатшаева.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Аккудык.</w:t>
      </w:r>
    </w:p>
    <w:bookmarkEnd w:id="112"/>
    <w:bookmarkStart w:name="z13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36. Избирательный участок № 722.</w:t>
      </w:r>
    </w:p>
    <w:bookmarkEnd w:id="113"/>
    <w:bookmarkStart w:name="z1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Аулиеагаш, улица Шанти би № 10, Аулиеагашская средняя школа с дошкольным мини-центром.</w:t>
      </w:r>
    </w:p>
    <w:bookmarkEnd w:id="114"/>
    <w:bookmarkStart w:name="z14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Аулиеагаш.</w:t>
      </w:r>
    </w:p>
    <w:bookmarkEnd w:id="115"/>
    <w:bookmarkStart w:name="z14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37. Избирательный участок № 723.</w:t>
      </w:r>
    </w:p>
    <w:bookmarkEnd w:id="116"/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Коктал-Арасан, улица Уалиханова № 27, средняя школа Коктал-Арасан пришкольным интернатом на 50 мест.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Коктал-Арасан, Жаркент-Арасан.</w:t>
      </w:r>
    </w:p>
    <w:bookmarkEnd w:id="118"/>
    <w:bookmarkStart w:name="z14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38. Избирательный участок № 724.</w:t>
      </w:r>
    </w:p>
    <w:bookmarkEnd w:id="119"/>
    <w:bookmarkStart w:name="z1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Айдарлы, улица Женис № 1, средняя школа Айдарлы с дошкольным мини-центром.</w:t>
      </w:r>
    </w:p>
    <w:bookmarkEnd w:id="120"/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Айдарлы, отгонные участки Бесмая, Коктерек.</w:t>
      </w:r>
    </w:p>
    <w:bookmarkEnd w:id="121"/>
    <w:bookmarkStart w:name="z14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39. Избирательный участок № 725.</w:t>
      </w:r>
    </w:p>
    <w:bookmarkEnd w:id="122"/>
    <w:bookmarkStart w:name="z1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Дарбазакум, улица Муратбаева без номера, Дарбазакумская основная школа.</w:t>
      </w:r>
    </w:p>
    <w:bookmarkEnd w:id="123"/>
    <w:bookmarkStart w:name="z1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Дарбазакум, участки Нефтебаза, Пристань.</w:t>
      </w:r>
    </w:p>
    <w:bookmarkEnd w:id="124"/>
    <w:bookmarkStart w:name="z15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40. Избирательный участок № 726.</w:t>
      </w:r>
    </w:p>
    <w:bookmarkEnd w:id="125"/>
    <w:bookmarkStart w:name="z1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Сарпылдак, улица Достык № 1, Дарбазакумская основная школа.</w:t>
      </w:r>
    </w:p>
    <w:bookmarkEnd w:id="126"/>
    <w:bookmarkStart w:name="z15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Сарпылдак.</w:t>
      </w:r>
    </w:p>
    <w:bookmarkEnd w:id="127"/>
    <w:bookmarkStart w:name="z15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41. Избирательный участок № 727.</w:t>
      </w:r>
    </w:p>
    <w:bookmarkEnd w:id="128"/>
    <w:bookmarkStart w:name="z15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Коныролен, улица Кожбанбет би № 40, сельский Дом культуры.</w:t>
      </w:r>
    </w:p>
    <w:bookmarkEnd w:id="129"/>
    <w:bookmarkStart w:name="z15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Коныролен, отгонные участки Улкентау, Кату.</w:t>
      </w:r>
    </w:p>
    <w:bookmarkEnd w:id="130"/>
    <w:bookmarkStart w:name="z15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42. Избирательный участок № 728.</w:t>
      </w:r>
    </w:p>
    <w:bookmarkEnd w:id="131"/>
    <w:bookmarkStart w:name="z1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Ынталы, улица Кожбанбет би № 31, средняя школа имени Аманбайулы с дошкольным мини-центром. </w:t>
      </w:r>
    </w:p>
    <w:bookmarkEnd w:id="132"/>
    <w:bookmarkStart w:name="z1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Ынталы.</w:t>
      </w:r>
    </w:p>
    <w:bookmarkEnd w:id="133"/>
    <w:bookmarkStart w:name="z15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43. Избирательный участок № 729.</w:t>
      </w:r>
    </w:p>
    <w:bookmarkEnd w:id="134"/>
    <w:bookmarkStart w:name="z1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Борибай би, улица Затбек № 42, Соцжольская средняя школа.</w:t>
      </w:r>
    </w:p>
    <w:bookmarkEnd w:id="135"/>
    <w:bookmarkStart w:name="z16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Борибай би.</w:t>
      </w:r>
    </w:p>
    <w:bookmarkEnd w:id="136"/>
    <w:bookmarkStart w:name="z16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44. Избирательный участок № 730.</w:t>
      </w:r>
    </w:p>
    <w:bookmarkEnd w:id="137"/>
    <w:bookmarkStart w:name="z1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Сарытобе, улица Конаева № 3, Сарытобинская средняя школа.</w:t>
      </w:r>
    </w:p>
    <w:bookmarkEnd w:id="138"/>
    <w:bookmarkStart w:name="z1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Сарытобе.</w:t>
      </w:r>
    </w:p>
    <w:bookmarkEnd w:id="139"/>
    <w:bookmarkStart w:name="z16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45. Избирательный участок № 731.</w:t>
      </w:r>
    </w:p>
    <w:bookmarkEnd w:id="140"/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Керимагаш, улица Достык № 22, средняя школа Керимагаш-Арасан.</w:t>
      </w:r>
    </w:p>
    <w:bookmarkEnd w:id="141"/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Керимагаш.</w:t>
      </w:r>
    </w:p>
    <w:bookmarkEnd w:id="142"/>
    <w:bookmarkStart w:name="z16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46. Избирательный участок № 732.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имени Н. Головацкого, улица Домалак ана № 3, средняя школа имени Н. Головацкого с дошкольным мини-цетнтром.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имени Н. Головацкого.</w:t>
      </w:r>
    </w:p>
    <w:bookmarkEnd w:id="145"/>
    <w:bookmarkStart w:name="z17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47. Избирательный участок № 733.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Суптай, улица Байтурсынова № 23, Суптайская средняя школа. 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Суптай.</w:t>
      </w:r>
    </w:p>
    <w:bookmarkEnd w:id="148"/>
    <w:bookmarkStart w:name="z17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48. Избирательный участок № 734.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Казсельхозтехника № 17, "Онер мектеби" в городе Жаркент".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1-ый микрорайон улицы: Касенова, Алиева, Самади, Омарова, Исаева, Зайнаудинова, Абая с № 1/1 по 1/67 (нечетная сторона), Билал Назыма с № 1/1 по 1/83 (нечетная сторона), № 2/2 по 2/108 (четная сторона), Табынбаева с № 125 по 191 (нечетная сторона), Ракышева № 19 по 121 (нечетная сторона), с № 16 по 120 (четная сторона), Сапиева с № 2 по 128, Касымбекова с № 1 по 103 (нечетная сторона), с № 12 по 112 (четная сторона), 2-ая улица: с № 1 по 79 (нечетная сторона), с № 2 по 88 (четная сторона), 6-ая улица: № 1, № 3 "а", № 3 "б", № 3 "в", № 3 "г", № 3 "д", с № 2 по 30 (четная сторона), 7-ая улица: с № 2 по 20 (четная сторона), 8-ая улица: с № 1 по 19 (нечетная сторона), с № 2 по 34 (четная сторона), 9-ая улица: с № 1 по 37 (нечетная сторона), с № 2 по 42 (четная сторона), 10-ая улица: с № 1 по 49 (нечетная сторона), с № 2 по 54 (четная сторона), 11-ая улица: № 1 по 51 (нечетная сторона), № 2 по 62 (четная сторона), 12-ая улица: с № 1 по 64 (четная сторона), 13-ая улица: с № 1 по 71 (нечетная сторона), с № 2 по 82 (четная сторона), 14-ая улица: с № 1 по 83 (нечетная сторона), с № 2 по 70 (четная сторона), 15-ая улица: с № 1 по 72 (четная сторона), 16-ая улица: с № 1 по 72 (четная сторона), 17-ая улица: с № 1 по 71 (нечетная сторона), с № 2 по 82 (четная сторона), улица на северо-восточной части города Жаркент с № 2 по 32, Абая с № 1 по 49 (нечетная сторона), Шекарашылар с № 141 по 165 (нечетная сторона), с № 90 по 102 (четная сторона), Зульярова с № 163 по 197 (нечетная сторона), с № 136 по 148 (четная сторона), Талгарова с № 1 по 23 (нечетная сторона), с № 2 по 26 (четная сторона), Билал Назыма № 1 "а", № 1 "б", № 1 "в", № 1 "г", № 1 "д", № 1 "е" (нечетная сторона), с № 2 по 46 (четная сторона).</w:t>
      </w:r>
    </w:p>
    <w:bookmarkEnd w:id="151"/>
    <w:bookmarkStart w:name="z17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49. Избирательный участок № 735.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Головацкого № 3, средняя школа имени Ш. Уалиханова.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Жастар, Болашак, Зульярова с № 19 по 161 (нечетная сторона), Конаева с № 1 по 19 (нечетная сторона), Шекарашылар с № 1 по 139 (нечетная сторона), с № 26 по 88 (нечетная сторона), Головацкого с № 1 по 39 (нечетная сторона), с № 2 по 12 (четная сторона), Жансугурова с № 1 по 61 (нечетная сторона), с № 2 по 22 (четная сторона), Ыбраймолдаева с № 1 по 23 (нечетная сторона), с № 2 по 54 (четная сторона), Абая с № 2 по 20, с № 2/1 по 2/8(четная сторона), Шынтаева с № 1 по 43 (нечетная сторона), с № 2 по 48 (четная сторона), Амриева с № 1 по 37 (нечетная сторона), с № 2 по 48 (четная сторона), Сапиева с № 1 по 17 (нечетная сторона), Ракышева с № 1 по 17 (нечетная сторона), с № 2 по 14 (четная сторона), Касымбекова с № 2 по 10 (четная сторона), Головацкого с № 2/1 по № 2/11, 12 домов без номера участка Акбулак.</w:t>
      </w:r>
    </w:p>
    <w:bookmarkEnd w:id="154"/>
    <w:bookmarkStart w:name="z180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50. Избирательный участок № 736.</w:t>
      </w:r>
    </w:p>
    <w:bookmarkEnd w:id="155"/>
    <w:bookmarkStart w:name="z18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Табынбаева № 2, средняя школа-интернат № 6.</w:t>
      </w:r>
    </w:p>
    <w:bookmarkEnd w:id="156"/>
    <w:bookmarkStart w:name="z18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Алматинская, Каратальская, Ляна, Слабодка, Интернациональная с № 37 по 67 (нечетная сторона), с № 42 по 84 (четная сторона), Табынбаева с № 1 по 5 (нечетная сторона), Мухамади с № 1 по 15 (нечетная сторона), с №2 по 78 (четная сторона), Сыпатаева с № 2 по 36 (четная сторона).</w:t>
      </w:r>
    </w:p>
    <w:bookmarkEnd w:id="157"/>
    <w:bookmarkStart w:name="z18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51. Избирательный участок № 737.</w:t>
      </w:r>
    </w:p>
    <w:bookmarkEnd w:id="158"/>
    <w:bookmarkStart w:name="z18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Табынбаева № 2, средняя школа-интернат № 6.</w:t>
      </w:r>
    </w:p>
    <w:bookmarkEnd w:id="159"/>
    <w:bookmarkStart w:name="z18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Орталык, Тышканбаева, Достык, Бейбитшилик, Заводская с № 1 по 5 (нечетная сторона), с № 2 по 30 (четная сторона), Интернациональная с № 1 по 35 (нечетная сторона), с № 2 по 40 (четная сторона), Строительная с № 1 по 35 (нечетная сторона), с № 2 по 36 (четная сторона), Уалиханов с № 1/1 (военный городок).</w:t>
      </w:r>
    </w:p>
    <w:bookmarkEnd w:id="160"/>
    <w:bookmarkStart w:name="z18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52. Избирательный участок № 738.</w:t>
      </w:r>
    </w:p>
    <w:bookmarkEnd w:id="161"/>
    <w:bookmarkStart w:name="z18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Жаркент, улица Иванова № 25, административное здание государственного коммунального предприятия на праве хозяйственного ведения "Панфилов Су кубыры". </w:t>
      </w:r>
    </w:p>
    <w:bookmarkEnd w:id="162"/>
    <w:bookmarkStart w:name="z18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Западная, Сыпатаева с № 1 по 107 (нечетная сторона), с № 38 по 104 (четная сторона), Табынбаева с № 2 по 14 (четная сторона), Уалиханова с № 71 по 137 (нечетная сторона), с № 2 по 130 (четная сторона), Мухамади с № 17 по 31 (нечетная сторона), с № 80 по 106 (четная сторона), Белалова с № 1 по 45 (нечетная сторона), с № 2 по 52 (четная сторона), Конаева с № 82 по 196 (четная сторона), Иванова с № 1 по 29 (нечетная сторона), с № 2 по 38 (четная сторона), Пушкина с № 1 по 49 (нечетная сторона), Набережная с № 1 по 61 (нечетная сторона), с № 2 по 40 (четная сторона), Абдуллина с № 1 по 31 (нечетная сторона), с № 2 по 20 "а" (четная сторона), Заводская с № 7 по 45 (нечетная сторона), с № 32 по 86 (четная сторона), Строительная с № 37 по 75 (нечетная сторона), с № 38 по 86 (четная сторона).</w:t>
      </w:r>
    </w:p>
    <w:bookmarkEnd w:id="163"/>
    <w:bookmarkStart w:name="z18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53. Избирательный участок № 739.</w:t>
      </w:r>
    </w:p>
    <w:bookmarkEnd w:id="164"/>
    <w:bookmarkStart w:name="z19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Белалова № 47 "а", административное здание Жаркентского государственного учреждения лесного хозяйства.</w:t>
      </w:r>
    </w:p>
    <w:bookmarkEnd w:id="165"/>
    <w:bookmarkStart w:name="z19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Зульярова с № 1 по 17 (нечетная сторона), с № 2 по 34 (четная сторона), Табынбаева с № 7 по 67 (нечетная сторона), с № 16 по 78 (четная сторона), Мухамади с № 33 по 77 (нечетная сторона), с № 108 по 128 (четная сторона), Иванова с № 31 по 55 (нечетная сторона), Уалиханова с № 1 по 69 (нечетная сторона), Конаева с № 21 по 125 (нечетная сторона), с № 2 по 80 (четная сторона), Белалова с № 47 по 79 (нечетная сторона), с № 54 по 74 (четная сторона), Головацкого с № 14 по 120 (четная сторона), Шекарашылар с № 2 по 24 (четная сторона).</w:t>
      </w:r>
    </w:p>
    <w:bookmarkEnd w:id="166"/>
    <w:bookmarkStart w:name="z19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54. Избирательный участок № 740.</w:t>
      </w:r>
    </w:p>
    <w:bookmarkEnd w:id="167"/>
    <w:bookmarkStart w:name="z19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Ыбраймолдаева № 78, Жаркентский гуманитарно-технический колледж.</w:t>
      </w:r>
    </w:p>
    <w:bookmarkEnd w:id="168"/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Зульярова с № 36 по 134 (четная сторона), Табынбаева с № 69 по 123 (нечетная сторона), с № 80 по 96 (четная сторона), Мухамади с № 79 по 127 (нечетная сторона), с № 130 по 144 (четная сторона), Белалова с № 81 по 119 (нечетная сторона), с № 76 по 122 (четная сторона), Иванова с № 57 по 143 (нечетная сторона), Головацкого с № 41 по 105 (нечетная сторона), Жансугурова с № 63 по 115 (нечетная сторона), с № 24 по 74 (четная сторона), Ыбраймолдаева с № 25 с 153 (нечетная сторона), с № 56 по 102 (четная сторона), Абая с № 51 по 95 (нечетная сторона), № 22 по 206 (четная сторона).</w:t>
      </w:r>
    </w:p>
    <w:bookmarkEnd w:id="169"/>
    <w:bookmarkStart w:name="z195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55. Избирательный участок № 741.</w:t>
      </w:r>
    </w:p>
    <w:bookmarkEnd w:id="170"/>
    <w:bookmarkStart w:name="z19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 142, средняя школа-гимназия имени А. В. Луначарского с дошкольным мини-центром.</w:t>
      </w:r>
    </w:p>
    <w:bookmarkEnd w:id="171"/>
    <w:bookmarkStart w:name="z19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Усекский, Иванова с № 40 по 82 (четная сторона), Головацкого с № 122 по 142 (четная сторона), Юлдашева с № 2 по 28 (четная сторона), Жибек жолы с № 1 по 53 (нечетная сторона), Набережная с № 63 по 83 (четная сторона), Сыпатаева с № 109 по 153 (нечетная сторона), с № 106 по 160 (четная сторона), Пушкина с № 51 по 71 (нечетная сторона), с № 2 по 24 (четная сторона), Туркебаева с № 1 по 47 (нечетная сторона), с № 2 по 40 (четная сторона), Беспаева с № 1 по 23 (нечетная сторона), с № 2 по 44 (четная сторона), Лутфуллина с № 1 по 9 (нечетная сторона), с № 2 по 12 (четная сторона), Нусупбековой с № 1 по 13 (нечетная сторона), с № 2 по 6 (четная сторона), Конаева с № 127 по 179 (нечетная сторона), с № 198 по 218 (четная сторона), Уалиханова с № 139 по 155 (нечетная сторона), с № 132 по 154 (четная сторона), Асановой с № 1 по 15 (нечетная сторона), с № 2 по 22 (четная сторона), 10 домов без номера участка Кардон на западной части города Жаркент.</w:t>
      </w:r>
    </w:p>
    <w:bookmarkEnd w:id="172"/>
    <w:bookmarkStart w:name="z198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56. Избирательный участок № 742.</w:t>
      </w:r>
    </w:p>
    <w:bookmarkEnd w:id="173"/>
    <w:bookmarkStart w:name="z19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Розыбакиева № 22, районный Дом культуры акимата Панфиловского района.</w:t>
      </w:r>
    </w:p>
    <w:bookmarkEnd w:id="174"/>
    <w:bookmarkStart w:name="z20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Иванова с № 84 по 140 (четная сторона), Жибек жолы с № 55 по 77 (нечетная сторона), Юлдашева с № 1 по 17 (нечетная сторона), Головацкого с № 107 по 137 (нечетная сторона), с № 144 по 158 (четная сторона), Пушкина с № 73 по 101 (нечетная сторона), с № 26 по 40 "а" (четная сторона), Туркебаева с № 49 по 75 (нечетная сторона), с № 42 по 54 (четная сторона), Беспаева с № 25 по 35 (нечетная сторона), с № 46 по 50 (четная сторона), Лутфуллина с № 11 по 25/1 (нечетная сторона), с № 14 по 38 (четная сторона), Жансугурова с № 117 по 163 (нечетная сторона), с № 76 по 102 (четная сторона), Кобикова с № 1 по 21 (нечетная сторона), с № 2 по 18 (четная сторона), Розыбакиева с № 1 по 21 (нечетная сторона), с № 2 по 22 (четная сторона).</w:t>
      </w:r>
    </w:p>
    <w:bookmarkEnd w:id="175"/>
    <w:bookmarkStart w:name="z20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57. Избирательный участок № 743.</w:t>
      </w:r>
    </w:p>
    <w:bookmarkEnd w:id="176"/>
    <w:bookmarkStart w:name="z20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Кастева № 12, средняя школа имени Алтынсарина.</w:t>
      </w:r>
    </w:p>
    <w:bookmarkEnd w:id="177"/>
    <w:bookmarkStart w:name="z20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Иванова с № 142 по 196 (четная сторона), Жибек жолы с № 79 по 135 (нечетная сторона), Пушкина с № 103 по 145 (нечетная сторона), с № 42 по 52 (четная сторона), Туркебаева с № 77 по 91 (нечетная сторона), с № 54 "а" по 78 (четная сторона), Беспаева с № 37 по 67 (нечетная сторона), с № 52 по 142 (четная сторона), Лутфуллина с № 25 по 65 (нечетная сторона), с № 40 по 56 (четная сторона), Ыбраймолдаева с № 155 по 195 (нечетная сторона), с № 104 по 128 (четная сторона), Кастеева с № 1 по 25 (нечетная сторона), с № 2 по 18 (четная сторона), Талгарова с № 57 по 103 (нечетная сторона), с № 62 по 100 (четная сторона), Билал Назыма с № 69 по 79 (нечетная сторона), с № 102 по 146 (четная сторона), Ниязовой с № 37 по 79 (нечетная сторона), с № 40 по 76 (четная сторона), Илахуновой с № 46 по 90 (четная сторона), Абая с № 97 по 147 (нечетная сторона), с № 208 по 254 (четная сторона).</w:t>
      </w:r>
    </w:p>
    <w:bookmarkEnd w:id="178"/>
    <w:bookmarkStart w:name="z204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58. Избирательный участок № 744.</w:t>
      </w:r>
    </w:p>
    <w:bookmarkEnd w:id="179"/>
    <w:bookmarkStart w:name="z20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Туркебаева № 41, средняя школа имени Х. Хамраева.</w:t>
      </w:r>
    </w:p>
    <w:bookmarkEnd w:id="180"/>
    <w:bookmarkStart w:name="z20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Головацкого с № 139 по 197 (четная сторона), Розыбакиева с № 23 по 55 (нечетная сторона), с № 24 по 46 (четная сторона), Жансугурова с № 165 по 253 (нечетная сторона), с № 104 по 196 (четная сторона), Кобикова с 23 по 53 (нечетная сторона), с № 22 по 70 (четная сторона), Ыбраймолдаева с № 197 по 275 (нечетная сторона), № 130 по 206 (четная сторона), Кастеева с 27 по 69 (нечетная сторона), с № 20 по 58 (четная сторона), Абая с 205 по 316 (четная сторона), Жибек жолы с № 34 по 72 (четная сторона), Пащенко с № 33 по 69 (нечетная сторона), с № 42 по 54 (четная сторона), Гаппарова с 35 по 47 (нечетная сторона), с 32 по 40 (четная сторона), Масанчи с № 21 по 33 (нечетная сторона), с № 54 по 88 (четная сторона), Ходжамьярова с № 47 по 81 (нечетная сторона), с 100 по 160 (четная сторона), Машурова с № 75 по 119 (нечетная сторона), с 120 по 216 (четная сторона), Бусакова с № 133 по 171 (нечетная сторона).</w:t>
      </w:r>
    </w:p>
    <w:bookmarkEnd w:id="181"/>
    <w:bookmarkStart w:name="z20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59. Избирательный участок № 745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Масанчи № 23, отдел занятости и социальных программ Панфиловского района.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Жибек жолы с № 10 по 32 (четная сторона), Головацкого с № 160 по 214 (четная сторона), Бусакова с № 59 по 131 (нечетная сторона), Уалиханова с № 157 по 215 (нечетная сторона), Пащенко с № 19 по 31 (нечетная сторона), с № 12 по 40 (четная сторона), Гаппарова с № 13 по 33 (нечетная сторона), с № 22 по 30 (четная сторона), Масанчи с № 15 по 19 (нечетная сторона), с № 24 по 52 (четная сторона), Машурова с № 39 по 73 (нечетная сторона), с № 58 по 118 (четная сторона), Нусупбековой с № 15 по 55 (нечетная сторона), с № 8 по 40 (четная сторона), Конаева с № 181 по 239 (нечетная сторона), с № 220 по 310 (четная сторона), Юлдашева с № 19 по 39 (нечетная сторона), с № 30 по 68 (четная сторона), Ходжамьярова с № 17 по 45 (нечетная сторона), с № 60 по 98 (четная сторона).</w:t>
      </w:r>
    </w:p>
    <w:bookmarkEnd w:id="184"/>
    <w:bookmarkStart w:name="z210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60. Избирательный участок № 746.</w:t>
      </w:r>
    </w:p>
    <w:bookmarkEnd w:id="185"/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 142, здание начальных классов средней школы-гимназии имени А. В. Луначарского с дошкольным мини-центром.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Кузнечный тупик, Уалиханова с № 156 по 214 (четная сторона), Бусакова с № 1 по 57 (нечетная сторона), Машурова с № 1 по 37 (нечетная сторона), с № 2 по 56 (четная сторона), Ходжамьярова с № 1 по 15 (нечетная сторона), с № 2 по 58 (четная сторона), Абдуллина с № 33 по 61 (нечетная сторона), с № 22 по 74 (четная сторона), Сыпатаева с № 155 по 227 (нечетная сторона), с № 162 по 240 (четная сторона), Пащенко с № 1 по 17 (нечетная сторона), с № 2 по 10 (четная сторона), Гаппарова с № 1 по 11 (нечетная сторона), с № 2 по 20 (четная сторона), Асановой с № 17 по 31 (нечетная сторона), с № 24 по 58 (четная сторона), Масанчи с № 1 по 13 (нечетная сторона), с № 2 по 22 (четная сторона), проспект Жибек жолы с № 2 по 8 "а".</w:t>
      </w:r>
    </w:p>
    <w:bookmarkEnd w:id="187"/>
    <w:bookmarkStart w:name="z21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61. Избирательный участок № 747.</w:t>
      </w:r>
    </w:p>
    <w:bookmarkEnd w:id="188"/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Сыпатаева № 240, средняя школа имени Жамбыла с дошкольным мини-центром.</w:t>
      </w:r>
    </w:p>
    <w:bookmarkEnd w:id="189"/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Шамиева с № 27 по 113 (нечетная сторона), с № 2 по 42 (четная сторона), Абая с № 318 по 326 (четная сторона), Конаева с № 241 по 323 (нечетная сторона), Бусакова с № 64 по 168 (четная сторона), Кошкунова с № 41 по 81 (нечетная сторона), с № 22 по 70 (четная сторона), Лепсинская с № 1 по 39 (нечетная сторона), с № 4 по 38 (четная сторона), Усекская с № 1 по 7 (нечетная сторона), № 2, Ыбраймолдаева с № 277 по 351 (нечетная сторона), с № 208 по 342 (четная сторона), Головацкого с № 199 по 309 (нечетная сторона), с № 216 по 312 (четная сторона), Жансугурова с № 255 по 343 (нечетная сторона), с № 198 по 258 (четная сторона).</w:t>
      </w:r>
    </w:p>
    <w:bookmarkEnd w:id="190"/>
    <w:bookmarkStart w:name="z21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62. Избирательный участок № 748.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Абдуллина № 76, Жаркентский многопрофильный колледж.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Бусакова с № 2 по 62 (четная сторона), Кошкунова с № 1 по 39 (нечетная сторона), с № 2 по 20 (четная сторона), Шамиева с № 1 по 25 (нечетная сторона), Абдуллина с № 63 по 113 (нечетная сторона), № 76 по 148 (четная сторона), Усекская № 1 по 3 (нечетная сторона), Сыпатаева с № 229 по 255 (нечетная сторона), с № 242 по 266 (четная сторона), Уалиханова с № 217 по 247 (нечетная сторона), с № 216 по 258 (четная сторона), Конаева с № 312 по 348 (четная сторона).</w:t>
      </w:r>
    </w:p>
    <w:bookmarkEnd w:id="193"/>
    <w:bookmarkStart w:name="z219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63. Избирательный участок № 749.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Асановой № 12, административное здание центральной районной поликлиники.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туберкулезная больница, глазная больница, районная больница, кожно-венерологическое отделение районной больницы, родильный дом.</w:t>
      </w:r>
    </w:p>
    <w:bookmarkEnd w:id="196"/>
    <w:bookmarkStart w:name="z222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64. Избирательный участок № 750.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Жаркент, улица Абая № 71, средняя школа имени Билал-Назыма с дошкольным мини-центром. 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Белалова с № 11 по 133 (нечетная сторона), с № 124 по 142 (четная сторона), Иванова с № 145 по 181 (нечетная сторона), Талгарова с № 25 по 55 (нечетная сторона), с № 28 по 60 (четная сторона), Билал Назыма с № 1 по 43 (нечетная сторона), с № 48 по 100 (четная сторона), Пушкина с № 147 по 185 (нечетная сторона), с № 54 по 76 "а" (четная сторона), Туркебаева с № 93 по 119 (нечетная сторона), с № 80 по 140 (четная сторона).</w:t>
      </w:r>
    </w:p>
    <w:bookmarkEnd w:id="199"/>
    <w:bookmarkStart w:name="z22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65. Избирательный участок № 751.</w:t>
      </w:r>
    </w:p>
    <w:bookmarkEnd w:id="200"/>
    <w:bookmarkStart w:name="z22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Абая № 71, средняя школа имени Билал-Назыма с дошкольным мини-центром.</w:t>
      </w:r>
    </w:p>
    <w:bookmarkEnd w:id="201"/>
    <w:bookmarkStart w:name="z22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2-й микрорайон: 27-ая улица: с № 2 по 8 (четная сторона), 28-ая улица: с № 1 по 7 (нечетная сторона), с № 2 по 10 (четная сторона), 29-ая улица: с № 1 по 11 (нечетная сторона), с № 2 по 20 (четная сторона) 30-ая улица: с № 1 по 19 (нечетная сторона), с № 2 по 20 (четная сторона), 31-ая улица: с № 1 по 21 (нечетная сторона), с № 2 по 20 (четная сторона), 32-ая улица: с № 1 по 21 (нечетная сторона), с № 2 по 22 (четная сторона), 33-я улица: с № 1 по 21, 34-ая улица: с № 1 по 51, 35-ая улица: с № 1 по 39 (нечетная сторона), с № 2 по 40 (четная сторона), 36-ая улица: с № 1 по 15 (нечетная сторона), с № 2 по 18 (четная сторона), Октябрьская, Восточная, Илахуновой с № 1 по 65 (нечетная сторона), с № 2 по 44 (четная сторона), Табынбаева с 98 по 122 (четная сторона), Мухамади с № 129 по 159 (нечетная сторона), № 146 "а", № 146 "б", № 146 "в", № 146 "г", № 146 "д", № 148 "а", 148 "б", № 148 "в", № 148 "г", № 148 "д" (четная сторона), Ниязовой с № 1 по 35 (нечетная сторона), с № 2 по 38 (четная сторона),</w:t>
      </w:r>
    </w:p>
    <w:bookmarkEnd w:id="202"/>
    <w:bookmarkStart w:name="z22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66. Избирательный участок № 752.</w:t>
      </w:r>
    </w:p>
    <w:bookmarkEnd w:id="203"/>
    <w:bookmarkStart w:name="z22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Жаркент, улица Бусакова № 51, Енбекшинская средняя школа с дошкольным мини-центром. </w:t>
      </w:r>
    </w:p>
    <w:bookmarkEnd w:id="204"/>
    <w:bookmarkStart w:name="z23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Жибек жолы с № 74 по 116 (четная сторона), Пащенко с № 71 по 125 (нечетная сторона), с № 56 по 130 (четная сторона), Гаппарова с № 49 по 73 (нечетная сторона), с № 42 по 60 (четная сторона), Масанчи с № 35 по 59 (нечетная сторона), с № 90 по 120 (четная сторона), Ходжамьярова с № 83 по 117 (нечетная сторона), с № 162 по 202 (четная сторона), Машурова с № 121 по 153 (нечетная сторона), с № 218 по 268 (четная сторона), Бусакова с № 173 по 191 (нечетная сторона), с № 170 по 180 (четная сторона), Абая с № 149 по 219 (нечетная сторона), Талгарова с № 105 по 185 (нечетная сторона), с № 102 по 186 (четная сторона), Билал Назыма с № 81 по 195 (нечетная сторона), с № 148 по 260 (четная сторона), Ниязовой с № 81 по 141 (нечетная сторона), с № 78 по 134 (четная сторона), Илахуновой с № 92 по 148 (четная сторона).</w:t>
      </w:r>
    </w:p>
    <w:bookmarkEnd w:id="205"/>
    <w:bookmarkStart w:name="z231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67. Избирательный участок № 753.</w:t>
      </w:r>
    </w:p>
    <w:bookmarkEnd w:id="206"/>
    <w:bookmarkStart w:name="z23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Головацкого № 1, войсковая часть 74261.</w:t>
      </w:r>
    </w:p>
    <w:bookmarkEnd w:id="207"/>
    <w:bookmarkStart w:name="z23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территория войсковой части 74261.</w:t>
      </w:r>
    </w:p>
    <w:bookmarkEnd w:id="208"/>
    <w:bookmarkStart w:name="z234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68. Избирательный участок № 754.</w:t>
      </w:r>
    </w:p>
    <w:bookmarkEnd w:id="209"/>
    <w:bookmarkStart w:name="z23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 1, войсковая часть 2091.</w:t>
      </w:r>
    </w:p>
    <w:bookmarkEnd w:id="210"/>
    <w:bookmarkStart w:name="z23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территория войсковой части 2091.</w:t>
      </w:r>
    </w:p>
    <w:bookmarkEnd w:id="211"/>
    <w:bookmarkStart w:name="z237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69. Избирательный участок № 755.</w:t>
      </w:r>
    </w:p>
    <w:bookmarkEnd w:id="212"/>
    <w:bookmarkStart w:name="z23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 1, войсковая часть 2091.</w:t>
      </w:r>
    </w:p>
    <w:bookmarkEnd w:id="213"/>
    <w:bookmarkStart w:name="z23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отделения связи.</w:t>
      </w:r>
    </w:p>
    <w:bookmarkEnd w:id="214"/>
    <w:bookmarkStart w:name="z240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70. Избирательный участок № 756.</w:t>
      </w:r>
    </w:p>
    <w:bookmarkEnd w:id="215"/>
    <w:bookmarkStart w:name="z24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№1, войсковая часть 2091.</w:t>
      </w:r>
    </w:p>
    <w:bookmarkEnd w:id="216"/>
    <w:bookmarkStart w:name="z24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пограничной заставы Алмалы су.</w:t>
      </w:r>
    </w:p>
    <w:bookmarkEnd w:id="217"/>
    <w:bookmarkStart w:name="z243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71. Избирательный участок № 757.</w:t>
      </w:r>
    </w:p>
    <w:bookmarkEnd w:id="218"/>
    <w:bookmarkStart w:name="z24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№1, войсковая часть 2091.</w:t>
      </w:r>
    </w:p>
    <w:bookmarkEnd w:id="219"/>
    <w:bookmarkStart w:name="z24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пограничной заставы Баскунши.</w:t>
      </w:r>
    </w:p>
    <w:bookmarkEnd w:id="220"/>
    <w:bookmarkStart w:name="z24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72. Избирательный участок № 758.</w:t>
      </w:r>
    </w:p>
    <w:bookmarkEnd w:id="221"/>
    <w:bookmarkStart w:name="z24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№1, войсковая часть 2091.</w:t>
      </w:r>
    </w:p>
    <w:bookmarkEnd w:id="222"/>
    <w:bookmarkStart w:name="z24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пограничной заставы Хоргос.</w:t>
      </w:r>
    </w:p>
    <w:bookmarkEnd w:id="223"/>
    <w:bookmarkStart w:name="z249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73. Избирательный участок № 759.</w:t>
      </w:r>
    </w:p>
    <w:bookmarkEnd w:id="224"/>
    <w:bookmarkStart w:name="z25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№1, войсковая часть 2091.</w:t>
      </w:r>
    </w:p>
    <w:bookmarkEnd w:id="225"/>
    <w:bookmarkStart w:name="z25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территтория пограничной заставы Интал.</w:t>
      </w:r>
    </w:p>
    <w:bookmarkEnd w:id="226"/>
    <w:bookmarkStart w:name="z252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74. Избирательный участок № 760.</w:t>
      </w:r>
    </w:p>
    <w:bookmarkEnd w:id="227"/>
    <w:bookmarkStart w:name="z25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 1, войсковая часть 2091.</w:t>
      </w:r>
    </w:p>
    <w:bookmarkEnd w:id="228"/>
    <w:bookmarkStart w:name="z25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пограничной заставы Усекская.</w:t>
      </w:r>
    </w:p>
    <w:bookmarkEnd w:id="229"/>
    <w:bookmarkStart w:name="z255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75. Избирательный участок № 761.</w:t>
      </w:r>
    </w:p>
    <w:bookmarkEnd w:id="230"/>
    <w:bookmarkStart w:name="z25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улица, Уалиханова № 1, войсковая часть 2091.</w:t>
      </w:r>
    </w:p>
    <w:bookmarkEnd w:id="231"/>
    <w:bookmarkStart w:name="z25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пограничной заставы Смирновка.</w:t>
      </w:r>
    </w:p>
    <w:bookmarkEnd w:id="2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