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b9ba" w14:textId="6b9b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9 января 2019 года № 6-48-300 "О бюджетах города Жаркент и сельских округов Панфиловского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20 декабря 2019 года № 6-64-369. Зарегистрировано Департаментом юстиции Алматинской области 24 декабря 2019 года № 5364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бюджетах города Жаркент и сельских округов Панфиловского района на 2019-2021 годы" от 9 января 2019 года № 6-48-300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5021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Жаркент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483 662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380 394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103 242 тысячи тенге, в том числе: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103 242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489 897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6 235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6 235 тысяч тенге.";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Айдарлинского сельского округа на 2019-2021 годы согласно приложениям 4, 5 и 6 к настоящему решению соответственно, в том числе на 2019 год в следующих объемах: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22 988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3 570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19 418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7 196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12 222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23 696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708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708 тысяч тенге.";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Баскунчинского сельского округа на 2019-2021 годы согласно приложениям 7, 8 и 9 к настоящему решению соответственно, в том числе на 2019 год в следующих объемах: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31 145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6 529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24 616 тысяч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8 873 тысячи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15 743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33 862 тысячи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2 717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2 717 тысяч тенге.";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Бирликского сельского округа на 2019-2021 годы согласно приложениям 10, 11 и 12 к настоящему решению соответственно, в том числе на 2019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25 732 тысячи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7 621 тысяча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18 111 тысяч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4 118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13 993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31 784 тысячи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6 052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6 052 тысячи тенге.";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Коктальского сельского округа на 2019-2021 годы согласно приложениям 16, 17 и 18 к настоящему решению соответственно, в том числе на 2019 год в следующих объемах: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101 266 тысяч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30 712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70 554 тысячи тенге, в том числе: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64 822 тысячи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5 732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124 075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22 809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22 809 тысяч тенге.";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Конуроленского сельского округа на 2019-2021 годы согласно приложениям 19, 20 и 21 к настоящему решению соответственно, в том числе на 2019 год в следующих объемах: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70 522 тысячи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7 907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62 615 тысяч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48 546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14 069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76 367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5 845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5 845 тысяч тенге.";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Пиджимского сельского округа на 2019-2021 годы согласно приложениям 22, 23 и 24 к настоящему решению соответственно, в том числе на 2019 год в следующих объемах: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186 966 тысяч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38 005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34 тысячи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148 927 тысяч тенге, в том числе: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148 927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206 880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19 914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19 914 тысяч тенге.";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Сарыбельского сельского округа на 2019-2021 годы согласно приложениям 25, 26 и 27 к настоящему решению соответственно, в том числе на 2019 год в следующих объемах: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82 608 тысяч тенге, в том числе: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5 290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77 318 тысяч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60 382 тысячи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16 936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84 602 тысячи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1 994 тысячи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1 994 тысячи тенге.";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Талдынского сельского округа на 2019-2021 годы согласно приложениям 28, 29 и 30 к настоящему решению соответственно, в том числе на 2019 год в следующих объемах: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31 813 тысяч тенге, в том числе: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6 217 тысяч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25 596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10 125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15 471 тысяча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35 736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3 923 тысячи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3 923 тысячи тенге.";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Улкенагашского сельского округа на 2019-2021 годы согласно приложениям 31, 32 и 33 к настоящему решению соответственно, в том числе на 2019 год в следующих объемах: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72 208 тысяч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3 911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423 тысячи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67 874 тысячи тенге, в том числе: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52 474 тысячи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15 400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75 036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2 828 тысяч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2 828 тысяч тенге.";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Улкеншыганского сельского округа на 2019-2021 годы согласно приложениям 34, 35 и 36 к настоящему решению соответственно, в том числе на 2019 год в следующих объемах: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152 642 тысячи тенге, в том числе: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20 784 тысячи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44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131 814 тысяч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121 062 тысячи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10 752 тысячи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156 707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4 065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4 065 тысяч тенге.";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Ушаральского сельского округа на 2019-2021 годы согласно приложениям 37, 38 и 39 к настоящему решению соответственно, в том числе на 2019 год в следующих объемах: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69 782 тысячи тенге, в том числе: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7 218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62 564 тысячи тенге, в том числе: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46 706 тысяч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15 858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73 791 тысяча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4 009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4 009 тысяч тенге.";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Шолакайского сельского округа на 2019-2021 годы согласно приложениям 40, 41 и 42 к настоящему решению соответственно, в том числе на 2019 год в следующих объемах: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30 943 тысячи тенге, в том числе: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9 470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21 473 тысячи тенге, в том числе: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11 394 тысячи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10 079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39 803 тысячи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8 860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8 860 тысяч тенге.";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Предусмотреть в бюджетах города и сельских округов на 2019 год бюджетные изъятия в районной бюджет в сумме 173 130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Жаркент 168 070 тысяч тенге; 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Пиджимский сельский округ 5 060 тысяч тенге.".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6"/>
        <w:gridCol w:w="4705"/>
      </w:tblGrid>
      <w:tr>
        <w:trPr>
          <w:trHeight w:val="30" w:hRule="atLeast"/>
        </w:trPr>
        <w:tc>
          <w:tcPr>
            <w:tcW w:w="7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6-64-369</w:t>
            </w:r>
          </w:p>
        </w:tc>
      </w:tr>
      <w:tr>
        <w:trPr>
          <w:trHeight w:val="30" w:hRule="atLeast"/>
        </w:trPr>
        <w:tc>
          <w:tcPr>
            <w:tcW w:w="7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17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2019 год 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6"/>
        <w:gridCol w:w="4705"/>
      </w:tblGrid>
      <w:tr>
        <w:trPr>
          <w:trHeight w:val="30" w:hRule="atLeast"/>
        </w:trPr>
        <w:tc>
          <w:tcPr>
            <w:tcW w:w="7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6-64-369</w:t>
            </w:r>
          </w:p>
        </w:tc>
      </w:tr>
      <w:tr>
        <w:trPr>
          <w:trHeight w:val="30" w:hRule="atLeast"/>
        </w:trPr>
        <w:tc>
          <w:tcPr>
            <w:tcW w:w="7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18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2019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6"/>
        <w:gridCol w:w="4705"/>
      </w:tblGrid>
      <w:tr>
        <w:trPr>
          <w:trHeight w:val="30" w:hRule="atLeast"/>
        </w:trPr>
        <w:tc>
          <w:tcPr>
            <w:tcW w:w="7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6-64-369</w:t>
            </w:r>
          </w:p>
        </w:tc>
      </w:tr>
      <w:tr>
        <w:trPr>
          <w:trHeight w:val="30" w:hRule="atLeast"/>
        </w:trPr>
        <w:tc>
          <w:tcPr>
            <w:tcW w:w="7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19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2019 год 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5"/>
        <w:gridCol w:w="4759"/>
      </w:tblGrid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6-64-369</w:t>
            </w:r>
          </w:p>
        </w:tc>
      </w:tr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0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2019 год 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5"/>
        <w:gridCol w:w="4759"/>
      </w:tblGrid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6-64-369</w:t>
            </w:r>
          </w:p>
        </w:tc>
      </w:tr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14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2019 год 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5"/>
        <w:gridCol w:w="4759"/>
      </w:tblGrid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6-64-369</w:t>
            </w:r>
          </w:p>
        </w:tc>
      </w:tr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2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2019 год 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5"/>
        <w:gridCol w:w="4759"/>
      </w:tblGrid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6-64-369</w:t>
            </w:r>
          </w:p>
        </w:tc>
      </w:tr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3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2019 год 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5"/>
        <w:gridCol w:w="4759"/>
      </w:tblGrid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6-64-369</w:t>
            </w:r>
          </w:p>
        </w:tc>
      </w:tr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4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2019 год 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5"/>
        <w:gridCol w:w="4759"/>
      </w:tblGrid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6-64-369</w:t>
            </w:r>
          </w:p>
        </w:tc>
      </w:tr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5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2019 год 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5"/>
        <w:gridCol w:w="4759"/>
      </w:tblGrid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6-64-369</w:t>
            </w:r>
          </w:p>
        </w:tc>
      </w:tr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6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2019 год 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5"/>
        <w:gridCol w:w="4759"/>
      </w:tblGrid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6-64-369</w:t>
            </w:r>
          </w:p>
        </w:tc>
      </w:tr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7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2019 год 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5"/>
        <w:gridCol w:w="4759"/>
      </w:tblGrid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6-64-369</w:t>
            </w:r>
          </w:p>
        </w:tc>
      </w:tr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8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2019 год 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5"/>
        <w:gridCol w:w="4759"/>
      </w:tblGrid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6-64-369</w:t>
            </w:r>
          </w:p>
        </w:tc>
      </w:tr>
      <w:tr>
        <w:trPr>
          <w:trHeight w:val="30" w:hRule="atLeast"/>
        </w:trPr>
        <w:tc>
          <w:tcPr>
            <w:tcW w:w="8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9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2019 год 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