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ffea" w14:textId="926f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Сарканскому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18 июня 2019 года № 207. Зарегистрировано Департаментом юстиции Алматинской области 20 июня 2019 года № 5183. Утратило силу постановлением акимата Сарканского района Алматинской области от 19 августа 2020 года № 196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Сарканского района Алматинской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действует до 1 января 2021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Сарканского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Сарканскому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Сарканского района "Об утверждении государственного образовательного заказа на дошкольное воспитание и обучение, размера родительской платы по Сарканскому району" от 5 января 2018 года № 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февраля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Маманбаева Галымжана Канатовича.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"14" июня 2018 года № 205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образовательного заказа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дошкольное воспитание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обучение, размер родительской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платы по Сарканскому району"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Сарканскому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4789"/>
        <w:gridCol w:w="1685"/>
        <w:gridCol w:w="2268"/>
        <w:gridCol w:w="2268"/>
      </w:tblGrid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(месяц/тенге)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3-7 лет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"Құлыншақ" Аппарата акима города Саркан Сарканского района"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"Балдырған" с санаторной группой Аппарата акима города Саркан Сарканского района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 - сад "Ақбота" государственного учереждения "Аппарат акима города Саркан Сарканского района"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"Айдана" государственного учреждения "Аппарата акима Койлыксого сельского округа Сарканского района"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"Ер Төстік" Аппарата акима Алмалинского сельского округа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сад "Балдәурен" в селе Екиаша аппарата акима Екиашинского сельского округа Сарканского района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ответственностью"Балабақша Қарлығаш"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"Бобек-2017"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"Мукашева К.К."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54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"Аманбоктерская основная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"Тасарыкская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"Карауылтобинская средняя школа с дошкольным мини-центром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школа с дошкольным мини центром Сарканского районного отдела образования"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"Кокозекская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"Пограничная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Казыбаева с дошкольным мини центром Сарканского районного отдела образования" </w:t>
            </w:r>
          </w:p>
          <w:bookmarkEnd w:id="6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Аль-Фараби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 дошкольным мини центром имени Мухамеджана Тынышбаева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"Черкасская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"Петропавловская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"Шатырбайская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Ушинского с дошкольным мини центром Сарканского районного отдела образования" </w:t>
            </w:r>
          </w:p>
          <w:bookmarkEnd w:id="7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Толебаева с дошкольным мини центром Сарканского районного отдела образования" </w:t>
            </w:r>
          </w:p>
          <w:bookmarkEnd w:id="8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"Ериктинская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Маметовой с дошкольным мини центром Сарканского районного отдела образования" </w:t>
            </w:r>
          </w:p>
          <w:bookmarkEnd w:id="9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"Гуманитарно-экономическая школа-лицей имени Н. Островского с дошкольным мини центром Сарканского районного отдела образования"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