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242a" w14:textId="6f42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Сарканскому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25 октября 2019 года № 68-272. Зарегистрировано Департаментом юстиции Алматинской области 29 октября 2019 года № 5288. Утратило силу решением Сарканского районного маслихата Алматинской области от 09 июня 2020 года № 82-320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Алматинской области 09.06.2020 </w:t>
      </w:r>
      <w:r>
        <w:rPr>
          <w:rFonts w:ascii="Times New Roman"/>
          <w:b w:val="false"/>
          <w:i w:val="false"/>
          <w:color w:val="ff0000"/>
          <w:sz w:val="28"/>
        </w:rPr>
        <w:t>№ 82-320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в соответствии с земельным законодательством Республики Казахстан на не используемые земли сельскохозяйственного назначения по Сарканскому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экологии".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Абдархманов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