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4ee59" w14:textId="9d4ee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Сарканского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27 декабря 2019 года № 72-287. Зарегистрировано Департаментом юстиции Алматинской области 10 января 2020 года № 5396.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7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Сарканский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10 327 276 тысяч тенге, в том числе: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682 268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58 786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31 217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9 555 005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16 000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изъятия 16 000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9 539 005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4 035 602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1 091 154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4 412 249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11 680 244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41 721 тысяча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65 315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23 594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1 394 689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1 394 689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Сарканского районного маслихата Алматинской области от 09.12.2020 </w:t>
      </w:r>
      <w:r>
        <w:rPr>
          <w:rFonts w:ascii="Times New Roman"/>
          <w:b w:val="false"/>
          <w:i w:val="false"/>
          <w:color w:val="000000"/>
          <w:sz w:val="28"/>
        </w:rPr>
        <w:t>№ 91-352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2020 год объемы бюджетных субвенций, передаваемых из районного бюджета в бюджеты города районного значения, в бюджеты сельских округов, в сумме 267 659 тысяч тенге, в том числе: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Алмалинскому сельскому округу 26 663 тысячи тенге;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Амангелдинскому сельскому округу 21 505 тысяч тенге;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Аманбоктерскому сельскому округу 19 715 тысяч тенге;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Бакалинскому сельскому округу 21 020 тысяч тенге;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Екиашинскому сельскому округу 24 626 тысяч тенге;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Коктерекскому сельскому округу 20 523 тысячи тенге;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Карабогетскому сельскому округу 21 010 тысяч тенге;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Карашиганскому сельскому округу 22 816 тысяч тенге;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Койлыкскому сельскому округу 18 887 тысяч тенге;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Лепсинскому сельскому округу 26 803 тысячи тенге;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Черкасскому сельскому округу 23 492 тысячи тенге;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Шатырбайскому сельскому округу 20 531 тысяча тенге;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Саркан 68 тысяч тенге.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района на 2020 год в сумме 18 928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 внесенным решением Сарканского районного маслихата Алматинской области от 08.04.2020 </w:t>
      </w:r>
      <w:r>
        <w:rPr>
          <w:rFonts w:ascii="Times New Roman"/>
          <w:b w:val="false"/>
          <w:i w:val="false"/>
          <w:color w:val="000000"/>
          <w:sz w:val="28"/>
        </w:rPr>
        <w:t>№ 77-306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2020 год предусмотрены целевые текущие трансферты бюджетам города районного значения, бюджетам сельских округов в том числе на: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реализацию мер по содействию экономическому развитию регионов в рамках Государственной программы развития регионов до 2025 года;</w:t>
      </w:r>
    </w:p>
    <w:bookmarkEnd w:id="20"/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государственного образовательного заказа в дошкольных организациях образования;</w:t>
      </w:r>
    </w:p>
    <w:bookmarkEnd w:id="21"/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трансфертов в бюджеты города районного значения, в бюджеты сельских округов определяются на основании постановления акимата Сарканского района. </w:t>
      </w:r>
    </w:p>
    <w:bookmarkEnd w:id="22"/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районных бюджетных программ, не подлежащих секвестру в процессе исполнения районного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постоянную комиссию Сарканского районного маслихата "По сфере экономики, финансов, налогов и бюджета, развития малого и среднего предпринимательства, законности и защиты прав".</w:t>
      </w:r>
    </w:p>
    <w:bookmarkEnd w:id="24"/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"27" декабря 2019 года № 72-287</w:t>
            </w:r>
          </w:p>
        </w:tc>
      </w:tr>
    </w:tbl>
    <w:bookmarkStart w:name="z5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Сарканского района на 2020 год</w:t>
      </w:r>
    </w:p>
    <w:bookmarkEnd w:id="26"/>
    <w:bookmarkStart w:name="z7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Сарканского районного маслихата Алматинской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91-352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1172"/>
        <w:gridCol w:w="1172"/>
        <w:gridCol w:w="5094"/>
        <w:gridCol w:w="41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10 327 276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682 268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286 533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286 533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370 834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368 270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3 620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55 166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9 555 005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9 539 005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9 539 005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016"/>
        <w:gridCol w:w="3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11 680 244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209 348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политики,системы государственного планирования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004 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6 231 512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5 173 475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5 054 460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4 970 420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895 538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895 538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450 299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910 504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605 536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605 536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374 129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1 522 977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481 638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395 620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642 525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642 525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482 103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361 770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1 010 168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985 564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985 564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804 630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766 208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758 469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739 541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739 541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977"/>
        <w:gridCol w:w="1273"/>
        <w:gridCol w:w="280"/>
        <w:gridCol w:w="3045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457"/>
        <w:gridCol w:w="1200"/>
        <w:gridCol w:w="3775"/>
        <w:gridCol w:w="4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-1 394 689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1 394 689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1 378 943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1 378 943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1 378 943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"27" декабря 2019 года № 72-287</w:t>
            </w:r>
          </w:p>
        </w:tc>
      </w:tr>
    </w:tbl>
    <w:bookmarkStart w:name="z6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Сарканского района на 2021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29"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10 471 266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784 424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290 881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290 881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429 328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4 705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115 918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115 918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закрепленный за государственным учреждением, финансируемый из местного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5 403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закрепленный за государственным учреждением, финансируемый из местного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 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9 535 754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9 535 754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9 535 754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016"/>
        <w:gridCol w:w="3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10 471 266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политики,системы государственного планирования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7 734 509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6 807 308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6 016 739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5 226 170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593 347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593 347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279 550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896 621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441 482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438 651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438 651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412 748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412 748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510 806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977"/>
        <w:gridCol w:w="1273"/>
        <w:gridCol w:w="280"/>
        <w:gridCol w:w="3045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29"/>
        <w:gridCol w:w="1342"/>
        <w:gridCol w:w="4222"/>
        <w:gridCol w:w="40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"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-51 769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75 168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75 168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"27" декабря 2019 года № 72-287</w:t>
            </w:r>
          </w:p>
        </w:tc>
      </w:tr>
    </w:tbl>
    <w:bookmarkStart w:name="z6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Сарканского района на 2022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33"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11 405 261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854 892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290 881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290 881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499 703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5 623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закрепленный за государственным учреждением, финансируемый из местного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6 403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закрепленный за государственным учреждением, финансируемый из местного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 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10 394 281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10 394 281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10 394 281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016"/>
        <w:gridCol w:w="3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11 405 261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политики,системы государственного планирования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8 662 327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8 013 827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7 122 182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7 033 024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293 528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874 867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415 665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416 298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416 298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504 142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386 206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296 366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977"/>
        <w:gridCol w:w="1273"/>
        <w:gridCol w:w="280"/>
        <w:gridCol w:w="3045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374"/>
        <w:gridCol w:w="4325"/>
        <w:gridCol w:w="38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"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-54766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78 165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78 165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"27" декабря 2019 года № 72-287</w:t>
            </w:r>
          </w:p>
        </w:tc>
      </w:tr>
    </w:tbl>
    <w:bookmarkStart w:name="z7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не подлежащих секвестру в процессе исполнения бюджетов Сарканского района на 2020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6"/>
        <w:gridCol w:w="2481"/>
        <w:gridCol w:w="2481"/>
        <w:gridCol w:w="2482"/>
        <w:gridCol w:w="30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