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6340" w14:textId="68d6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Талгарскому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10 января 2019 года № 39-184. Зарегистрировано Департаментом юстиции Алматинской области 5 февраля 2019 года № 5048. Утратило силу решением Талгарского районного маслихата Алматинской области от 3 августа 2020 года № 60-255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Талгарского районного маслихата Алматинской области от 03.08.2020 </w:t>
      </w:r>
      <w:r>
        <w:rPr>
          <w:rFonts w:ascii="Times New Roman"/>
          <w:b w:val="false"/>
          <w:i w:val="false"/>
          <w:color w:val="ff0000"/>
          <w:sz w:val="28"/>
        </w:rPr>
        <w:t>№ 60-255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2020 года и подлежит официальному опубликованию).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от 25 декабря 2017 года Кодекса Республики Казахстан "О налогах и других обязательных платежах в бюджет" (Налоговый кодекс), Талгарский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по Талгарскому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установлении единых ставок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фиксированного налога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Талгарскому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"10" января 2019 года № 39-184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Талгарского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6437"/>
        <w:gridCol w:w="4682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по Талгарскому району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Астана и Алматы и специальной зоны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