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ee84" w14:textId="65be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2019 года № 39-180 "О бюджетах города Талгар и сельских округов Талгарского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13 июня 2019 года № 46-214. Зарегистрировано Департаментом юстиции Алматинской области 21 июня 2019 года № 5187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2019-2021 годы" от 10 января 2019 года № 39-180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699 048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649 507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49 541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49 541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706 012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6 964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6 964 тысячи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103 400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85 060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18 340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18 340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105 015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1 615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1 615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144 797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125 000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19 797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19 797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156 828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12 031 тысяча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12 031 тысяча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173 872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148 749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25 123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25 123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178 781 тысяча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4 909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4 909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26 422 тысячи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19 776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6 646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6 646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27 584 тысячи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1 162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1 162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123 182 тысячи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110 188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12 994 тысячи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12 994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143 268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20 086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20 086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102 719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92 614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10 205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10 205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108 393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5 574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5 574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2019-2021 годы, согласно приложениям 22, 23, 24 к настоящему решению соответственно, в том числе на 2019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80 249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61 310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18 939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18 939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82 317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2 068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2 068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2019-2021 годы, согласно приложениям 25, 26, 27 к настоящему решению соответственно, в том числе на 2019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42 373 тысячи тенге, в том числе: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22 420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19 953 тысячи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19 953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43 500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1 127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1 127 тысяч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2019-2021 годы, согласно приложениям 28, 29, 30 к настоящему решению соответственно, в том числе на 2019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217 232 тысячи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171 516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45 716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45 716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225 082 тысячи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7 850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7 850 тысяч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2019-2021 годы, согласно приложениям 31, 32, 33 к настоящему решению соответственно, в том числе на 2019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143 051 тысяча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125 451 тысяча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17 600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17 600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144 809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1 758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1 758 тысяч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2019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1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2019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6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8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2019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2019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2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2019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1"/>
        <w:gridCol w:w="5489"/>
      </w:tblGrid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34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2019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5"/>
        <w:gridCol w:w="1040"/>
        <w:gridCol w:w="1615"/>
        <w:gridCol w:w="3836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5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4"/>
        <w:gridCol w:w="5496"/>
      </w:tblGrid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7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