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bc33" w14:textId="f52b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26 апреля 2018 года № 29-143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26 июня 2019 года № 47-215. Зарегистрировано Департаментом юстиции Алматинской области 4 июля 2019 года № 5200. Утратило силу решением Талгарского районного маслихата Алматинской области от 4 октября 2023 года № 10-44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04.10.2023 </w:t>
      </w:r>
      <w:r>
        <w:rPr>
          <w:rFonts w:ascii="Times New Roman"/>
          <w:b w:val="false"/>
          <w:i w:val="false"/>
          <w:color w:val="ff0000"/>
          <w:sz w:val="28"/>
        </w:rPr>
        <w:t>№ 10-44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Талгарский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от 26 апреля 2018 года № 29-143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мая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Талгарского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 – 5 месячных расчетных показателей;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Талгарского районного маслихата "По социальной защите населения, развитию социальной инфраструктуры, труду, образованию, здравоохранению, культуре, языку и спорту".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