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fdc5" w14:textId="1ecf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Талгарского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27 декабря 2019 года № 54-233. Зарегистрировано Департаментом юстиции Алматинской области 10 января 2020 года № 5393.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37 826 527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7 002 145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32 277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553 160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30 238 945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769 170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769 037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29 469 775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15 698 771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5 441 284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8 329 720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42 897 420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70 657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108 294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5 141 550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5 141 550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Талгарского районного маслихата Алматинской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67-279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2020 год объемы бюджетных изьятий из бюджетов города районного значения, сельских округов в районный бюджет в сумме 769 037 тысяч тенге, в том числе: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 город 300 797 тысяч тенге;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Алатауский сельский округ 43 182 тысячи тенге;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Белбулакский сельский округ 57 141 тысяча тенге;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65 754 тысячи тенге;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Гулдалинский сельский округ 65 222 тысячи тенге;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Кендалинский сельский округ 35 003 тысячи тенге;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14 674 тысячи тенге;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95 902 тысячи тенге;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Туздыбастауский сельский округ 91 362 тысячи тенге.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предусмотрены целевые текущие трансферты бюджетам города районного значения, сельских округов, в том числе на: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сельских округах;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бюджетам города районного значения, сельских округов определяется на основании постановления акимата Талгарского района. 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2020 год в сумме 184 875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 внесенным решением Талгарского районного маслихата Алматинской области от 03.08.2020 </w:t>
      </w:r>
      <w:r>
        <w:rPr>
          <w:rFonts w:ascii="Times New Roman"/>
          <w:b w:val="false"/>
          <w:i w:val="false"/>
          <w:color w:val="000000"/>
          <w:sz w:val="28"/>
        </w:rPr>
        <w:t>№ 60-253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54-233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Талгарского районного маслихата Алматинской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67-279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37 826 527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7 002 145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1 779 870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1 779 870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2 859 937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2 859 937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30 238 945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29 469 775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29 469 775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42 897 420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23 916 208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18 956 748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17 215 174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2 089 603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2 089 603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2 919 883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1 528 161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9 242 664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4 664 858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'Организация работ по зонированию земель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1273"/>
        <w:gridCol w:w="1977"/>
        <w:gridCol w:w="1274"/>
        <w:gridCol w:w="3044"/>
        <w:gridCol w:w="4452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"/>
        <w:gridCol w:w="989"/>
        <w:gridCol w:w="1535"/>
        <w:gridCol w:w="989"/>
        <w:gridCol w:w="3371"/>
        <w:gridCol w:w="5199"/>
      </w:tblGrid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-5 141 550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5 141 550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5 334 343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5 334 343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5 334 343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1351"/>
        <w:gridCol w:w="2097"/>
        <w:gridCol w:w="1351"/>
        <w:gridCol w:w="1728"/>
        <w:gridCol w:w="5476"/>
      </w:tblGrid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54-233</w:t>
            </w:r>
          </w:p>
        </w:tc>
      </w:tr>
    </w:tbl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899"/>
        <w:gridCol w:w="127"/>
        <w:gridCol w:w="6646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34 685 289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10 401 940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2 886 562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2 886 562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5 213 048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5 213 048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1 594 982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1 588 940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23 813 935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23 813 935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19 448 409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5 669 886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4 473 923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Приобретение жилья коммунального жилищного фонда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6"/>
        <w:gridCol w:w="958"/>
        <w:gridCol w:w="1486"/>
        <w:gridCol w:w="3531"/>
        <w:gridCol w:w="3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-65 955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812"/>
        <w:gridCol w:w="1812"/>
        <w:gridCol w:w="398"/>
        <w:gridCol w:w="2316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54-233</w:t>
            </w:r>
          </w:p>
        </w:tc>
      </w:tr>
    </w:tbl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899"/>
        <w:gridCol w:w="127"/>
        <w:gridCol w:w="6646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43 651 008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11 073 051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3 088 624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3 088 624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5 543 958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5 543 958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1 690 681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1 684 276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32 080 378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32 080 378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43 651 008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23 253 067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23 053 326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Приобретение жилья коммунального жилищного фонда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6"/>
        <w:gridCol w:w="958"/>
        <w:gridCol w:w="1486"/>
        <w:gridCol w:w="3531"/>
        <w:gridCol w:w="3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-69 913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812"/>
        <w:gridCol w:w="1812"/>
        <w:gridCol w:w="398"/>
        <w:gridCol w:w="2316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54-233</w:t>
            </w:r>
          </w:p>
        </w:tc>
      </w:tr>
    </w:tbl>
    <w:bookmarkStart w:name="z6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2020-2022 годы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1876"/>
        <w:gridCol w:w="2549"/>
        <w:gridCol w:w="2549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