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e109" w14:textId="dc4e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Уйгурского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9 января 2019 года № 6-43-259. Зарегистрировано Департаментом юстиции Алматинской области 22 января 2019 года № 5023.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Шонжынского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401548 тысячи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103043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298505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66456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232049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431023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29475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Сумбинского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3"/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25979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19634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Киргизсайского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26701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22564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Больше Аксуского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37623 тысячи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13303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24320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38823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Аватского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9"/>
    <w:bookmarkStart w:name="z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27864 тысячи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22896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28864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Уйгурского районного маслихата Алматинской области от 19.09.2019 </w:t>
      </w:r>
      <w:r>
        <w:rPr>
          <w:rFonts w:ascii="Times New Roman"/>
          <w:b w:val="false"/>
          <w:i w:val="false"/>
          <w:color w:val="000000"/>
          <w:sz w:val="28"/>
        </w:rPr>
        <w:t>№ 6-55-315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Тиирменского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1"/>
    <w:bookmarkStart w:name="z8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32609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26897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10375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16522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Актамского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3"/>
    <w:bookmarkStart w:name="z9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25797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22362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8362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Дардамтинского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5"/>
    <w:bookmarkStart w:name="z1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29967 тысяч тенге,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15044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14923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11791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6450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Кетпенского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7"/>
    <w:bookmarkStart w:name="z1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32142 тысячи тенге,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26892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12091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14801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Мало-Диханского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9"/>
    <w:bookmarkStart w:name="z1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36052 тысяча тенге, в том числе: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29017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12091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36752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Калжатского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1"/>
    <w:bookmarkStart w:name="z1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22723 тысяч тенге,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16513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Бахарского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3"/>
    <w:bookmarkStart w:name="z1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75642 тысячи тенге, в том числе: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67964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52207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77242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Таскарасуского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5"/>
    <w:bookmarkStart w:name="z1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20423 тысячи тенге, в том числе: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15673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21123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Шарынского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7"/>
    <w:bookmarkStart w:name="z18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38187 тысячи тенге, в том числе: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26297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9"/>
    <w:bookmarkStart w:name="z19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2019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19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2019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630"/>
        <w:gridCol w:w="4223"/>
        <w:gridCol w:w="3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0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1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2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2019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3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2019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7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2019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2020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29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0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2019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Уйгурского районного маслихата Алматинской области от 19.09.2019 </w:t>
      </w:r>
      <w:r>
        <w:rPr>
          <w:rFonts w:ascii="Times New Roman"/>
          <w:b w:val="false"/>
          <w:i w:val="false"/>
          <w:color w:val="ff0000"/>
          <w:sz w:val="28"/>
        </w:rPr>
        <w:t>№ 6-55-315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1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2020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2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2021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 тенге)</w:t>
            </w:r>
          </w:p>
          <w:bookmarkEnd w:id="66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3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2019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4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0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5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2021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6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2019 год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7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2020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7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2021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3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2019 год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  <w:bookmarkEnd w:id="82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670"/>
        <w:gridCol w:w="4327"/>
        <w:gridCol w:w="3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0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2020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5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1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2021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8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1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2019 год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2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2020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3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2021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5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4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2019 год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5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6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2021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7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2019 год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8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2020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49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2021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50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2019 год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Уйгурского районного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6-58-326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51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2020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51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2021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5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2019 год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37 - в редакции решения Уйгурского районного маслихата Алматинской области от 11.12.2019 № 6-58-326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53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54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55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2019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Уйгурского районного маслихата Алматинской области от 19.09.2019 </w:t>
      </w:r>
      <w:r>
        <w:rPr>
          <w:rFonts w:ascii="Times New Roman"/>
          <w:b w:val="false"/>
          <w:i w:val="false"/>
          <w:color w:val="ff0000"/>
          <w:sz w:val="28"/>
        </w:rPr>
        <w:t>№ 6-55-315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56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2020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13"/>
        <w:gridCol w:w="4821"/>
      </w:tblGrid>
      <w:tr>
        <w:trPr>
          <w:trHeight w:val="30" w:hRule="atLeast"/>
        </w:trPr>
        <w:tc>
          <w:tcPr>
            <w:tcW w:w="8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января 2019 года № 6-43-259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2019-2021 годы"</w:t>
            </w:r>
          </w:p>
        </w:tc>
      </w:tr>
    </w:tbl>
    <w:bookmarkStart w:name="z57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2021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