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1de8" w14:textId="b941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Уйгурского районного маслихата от 28 декабря 2018 года № 6-42-253 "О бюджете Уйгурского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19 марта 2019 года № 6-46-274. Зарегистрировано Департаментом юстиции Алматинской области 29 марта 2019 года № 5075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бюджете Уйгурского района на 2019-2021 годы" от 28 декабря 2018 года № 6-42-253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8720121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1520718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8582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36049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7154772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3017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2726741 тысяча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329744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4095270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8747812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31719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56813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25094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59410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59410 тысяч тенге".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4"/>
        <w:gridCol w:w="5436"/>
      </w:tblGrid>
      <w:tr>
        <w:trPr>
          <w:trHeight w:val="30" w:hRule="atLeast"/>
        </w:trPr>
        <w:tc>
          <w:tcPr>
            <w:tcW w:w="8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"19"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6-46-274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6-42-253 "О бюджете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  <w:tr>
        <w:trPr>
          <w:trHeight w:val="30" w:hRule="atLeast"/>
        </w:trPr>
        <w:tc>
          <w:tcPr>
            <w:tcW w:w="8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6-42-253 "О бюджете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8 720 121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1 520 718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1 498 605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1 493 475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7 154 772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7 151 755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7 151 755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1"/>
        <w:gridCol w:w="1078"/>
        <w:gridCol w:w="1078"/>
        <w:gridCol w:w="6343"/>
        <w:gridCol w:w="24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8 747 812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6 234 827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4 669 019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4 583 225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4 583 225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810"/>
        <w:gridCol w:w="3437"/>
        <w:gridCol w:w="40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034"/>
        <w:gridCol w:w="2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1592"/>
        <w:gridCol w:w="4125"/>
        <w:gridCol w:w="39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