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33c4" w14:textId="f7d3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изенений в решение Уйгурского районного маслихата от 9 января 2019 года № 6-43-259 "О бюджетах сельских округов Уйгурского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3 апреля 2019 года № 6-48-287. Зарегистрировано Департаментом юстиции Алматинской области 15 апреля 2019 года № 5104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2019-2021 годы" от 9 января 2019 года № 6-43-259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5023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Шонжынского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384299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103043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281256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49207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232049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406374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22075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22075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Сумбинского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23784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6345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17439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940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16499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28291 тысяча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4507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4507 тысяч тенге.";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Киргизсайского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25628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4137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21491 тысяча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7628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13863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26128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500 тысяч тенге.";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Больше Аксуского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35731 тысяча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13303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22428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11214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11214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36731 тысяча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1000 тысяч тенге.";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Аватского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24818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4968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19850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7434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12416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25618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800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800 тысяч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Тиирменского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23174 тысячи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5712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17462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940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16522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24774 тысячи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1600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1600 тысяч тенге.";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Актамского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24115 тысяч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3435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20680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6680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14000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24615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500 тысяч тенге.";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Дардамтинского сельского округа на 2019-2021 годы согласно приложениям 22, 23, 24 к настоящему решению соответственно, в том числе на 2019 год в следующих объемах: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27775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15044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12731 тысяча тенге, в том числе: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940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11791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31975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4200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4200 тысяч тенге.";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Кетпенского сельского округа на 2019-2021 годы согласно приложениям 25, 26, 27 к настоящему решению соответственно, в том числе на 2019 год в следующих объемах: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30169 тысяч тенге, в том числе: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5250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24919 тысяч тенге, в том числе: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10118 тысяч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14801 тысяча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31284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1115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1115 тысяч тенге.";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Мало-Диханского сельского округа на 2019-2021 годы согласно приложениям 28, 29, 30 к настоящему решению соответственно, в том числе на 2019 год в следующих объемах: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28268 тысяч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7035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21233 тысячи тенге, в том числе: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9142 тысячи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12091 тысяча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28768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500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500 тысяч тенге.";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Калжатского сельского округа на 2019-2021 годы согласно приложениям 31, 32, 33 к настоящему решению соответственно, в том числе на 2019 год в следующих объемах: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21368 тысяч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6210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15158 тысяч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940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14218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22368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1000 тысяч тенге.";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Бахарского сельского округа на 2019-2021 годы согласно приложениям 34, 35, 36 к настоящему решению соответственно, в том числе на 2019 год в следующих объемах: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63533 тысячи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7678 тысяч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55855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40098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15757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64933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1400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1400 тысяч тенге.";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Таскарасуского сельского округа на 2019-2021 годы согласно приложениям 37, 38, 39 к настоящему решению соответственно, в том числе на 2019 год в следующих объемах: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19170 тысяч тенге, в том числе: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4750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14420 тысяч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940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13480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19670 тысяч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500 тысяч тенге.";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Шарынского сельского округа на 2019-2021 годы согласно приложениям 40, 41, 42 к настоящему решению соответственно, в том числе на 2019 год в следующих объемах: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35097 тысяч тенге, в том числе: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11890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23207 тысяч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11181 тысяча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12026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37093 тысячи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1996 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1996 тысяч тенге.".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Кожагул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1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2019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630"/>
        <w:gridCol w:w="4223"/>
        <w:gridCol w:w="3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2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2019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4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2019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6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2019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8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7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2019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9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2019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1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2019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3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2019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210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670"/>
        <w:gridCol w:w="4327"/>
        <w:gridCol w:w="3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4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2019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6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2019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8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2019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01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2019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1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2019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2019 года № 6-48-287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3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2019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