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f0cab" w14:textId="c4f0c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Уйгурского районного маслихата от 28 декабря 2018 года № 6-42-253 "О бюджете Уйгурского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30 мая 2019 года № 6-50-295. Зарегистрировано Департаментом юстиции Алматинской области 7 июня 2019 года № 5163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04 декабря 2008 года, подпунктом 1) пункта 1 статьи 6 Закона Республики Казахстан от 23 января 2001 года "О местном государственном управлении и самоуправлении в Республике Казахстан", Уйгурский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Уйгурского районного маслихата "О бюджете Уйгурского района на 2019-2021 годы" от 28 декабря 2018 года № 6-42-253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5005</w:t>
      </w:r>
      <w:r>
        <w:rPr>
          <w:rFonts w:ascii="Times New Roman"/>
          <w:b w:val="false"/>
          <w:i w:val="false"/>
          <w:color w:val="000000"/>
          <w:sz w:val="28"/>
        </w:rPr>
        <w:t>, опубликован 23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10550020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1525718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8582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31049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8984671 тысяча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3017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4556640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329744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4095270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10577711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31719 тысяч тенге, в том числе: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56813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25094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59410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59410 тысяч тенге".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Уйгурского районного маслихата "По вопросам бюджета, экономического развития, промышленности, транспорта, строительства, связи, торговли, туризма и жилья".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Дауренбеков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4"/>
        <w:gridCol w:w="5436"/>
      </w:tblGrid>
      <w:tr>
        <w:trPr>
          <w:trHeight w:val="30" w:hRule="atLeast"/>
        </w:trPr>
        <w:tc>
          <w:tcPr>
            <w:tcW w:w="8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"30" мая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6-50-295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28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6-42-253 "О бюджете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  <w:tr>
        <w:trPr>
          <w:trHeight w:val="30" w:hRule="atLeast"/>
        </w:trPr>
        <w:tc>
          <w:tcPr>
            <w:tcW w:w="8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28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6-42-253 "О бюджете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4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Уйгурского района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10 550 020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1 525 718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1 505 605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1 500 475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на земли населенных пунктов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8 984 671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8 981 654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8 981 654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302"/>
        <w:gridCol w:w="31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10 577 711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229 898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195 227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101 934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84 282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80 653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80 653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6 741 918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642 093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642 093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527 943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5 140 089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5 048 191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5 048 191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959 736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959 736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127 626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778 085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1 265 192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794 412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794 412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793 350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422 003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422 003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124 970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524 658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97 839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426 819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421 819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320 638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242 091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134 054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134 054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134 054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69 524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267 564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240 127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187 352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Земельное отношение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255 126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247 319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247 319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240 119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522 628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416 635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416 635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412 181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412 181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412 181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410 727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810"/>
        <w:gridCol w:w="3437"/>
        <w:gridCol w:w="40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1533"/>
        <w:gridCol w:w="1533"/>
        <w:gridCol w:w="5034"/>
        <w:gridCol w:w="26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592"/>
        <w:gridCol w:w="1592"/>
        <w:gridCol w:w="4125"/>
        <w:gridCol w:w="39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-59 410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