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addd" w14:textId="778a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28 декабря 2018 года № 6-42-253 "О бюджете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9 сентября 2019 года № 6-54-312. Зарегистрировано Департаментом юстиции Алматинской области 19 сентября 2019 года № 5238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2019-2021 годы" от 28 декабря 2018 года № 6-42-253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11047311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1536518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7782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21049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9481962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3017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5053931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329744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4095270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11075002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31719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56813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25094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59410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59410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0"/>
        <w:gridCol w:w="5490"/>
      </w:tblGrid>
      <w:tr>
        <w:trPr>
          <w:trHeight w:val="30" w:hRule="atLeast"/>
        </w:trPr>
        <w:tc>
          <w:tcPr>
            <w:tcW w:w="8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"___" 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________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"О бюджете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11 047 311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1 536 518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9 481 962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9 478 945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9 478 945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11 075 002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7 030 715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5 172 031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5 065 531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5 065 531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1 216 591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1 216 591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1 000 331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1 000 331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999 385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