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00ac" w14:textId="1430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Уйгурскому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26 сентября 2019 года № 6-56-321. Зарегистрировано Департаментом юстиции Алматинской области 4 октября 2019 года № 5277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по Уйгурскому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строительству, связи, торговли, туризма и жилья".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4"/>
        <w:gridCol w:w="4633"/>
      </w:tblGrid>
      <w:tr>
        <w:trPr>
          <w:trHeight w:val="30" w:hRule="atLeast"/>
        </w:trPr>
        <w:tc>
          <w:tcPr>
            <w:tcW w:w="7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_________ от "__" 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установлении единых ставок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фиксированного налога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Уйгурскому району"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Уйгурского района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6613"/>
        <w:gridCol w:w="4136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