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3373" w14:textId="6e03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Уйгурского районного маслихата от 28 декабря 2018 года № 6-42-253 "О бюджете Уйгурского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5 декабря 2019 года № 6-57-324. Зарегистрировано Департаментом юстиции Алматинской области 13 декабря 2019 года № 5332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бюджете Уйгурского района на 2019-2021 годы" от 28 декабря 2018 года № 6-42-253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5005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11046600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1657408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16332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21609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9351251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3017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4892154 тысяча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360810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4095270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11074291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31133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56227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25094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58824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58824 тысяч тенге".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Амангельды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626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2018 года № 6-42-253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11 046 600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1 657 408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1 635 405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1 630 275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9 351 251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9 348 234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9 348 234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302"/>
        <w:gridCol w:w="3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11 074 291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6 925 687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5 083 849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4 976 894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4 976 894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1 209 276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1 209 276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1 010 911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1 581 142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1 102 399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1 102 399 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1 101 453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810"/>
        <w:gridCol w:w="3437"/>
        <w:gridCol w:w="40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034"/>
        <w:gridCol w:w="2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1592"/>
        <w:gridCol w:w="4125"/>
        <w:gridCol w:w="39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-58 824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