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eb977" w14:textId="5ceb9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Кегенского районного маслихата от 21 января 2019 года № 15-53 "О бюджетах сельских округов Кегенского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Кегенского районного маслихата Алматинской области от 5 апреля 2019 года № 18-65. Зарегистрировано Департаментом юстиции Алматинской области 18 апреля 2019 года № 5120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Кегенский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Кегенского районного маслихата "О бюджетах сельских округов Кегенского района на 2019-2021 годы" от 21 января 2019 года № 15-53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5040</w:t>
      </w:r>
      <w:r>
        <w:rPr>
          <w:rFonts w:ascii="Times New Roman"/>
          <w:b w:val="false"/>
          <w:i w:val="false"/>
          <w:color w:val="000000"/>
          <w:sz w:val="28"/>
        </w:rPr>
        <w:t>, опубликован 08 февраля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Кегенского сельского округа на 2019-2021 годы согласно приложениям 1, 2,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203 274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24 863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178 411 тысяч тенге, в том числе: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133 014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45 397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203 274 тысячи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Жаланашского сельского округа на 2019-2021 годы согласно приложениям 4, 5, 6 к настоящему решению соответственно, в том числе на 2019 год в следующих объемах: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63 265 тысяч тенге, в том числе: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11 518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51 747 тысяч тенге, в том числе: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41 197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10 550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64 007 тысяч тенге;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742 тысячи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742 тысячи тенге.";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Жылысайского сельского округа на 2019-2021 годы согласно приложениям 7, 8, 9 к настоящему решению соответственно, в том числе на 2019 год в следующих объемах: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24 516 тысяч тенге, в том числе: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3 945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20 571 тысяча тенге, в том числе: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4 596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15 975 тысяч тенге; 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24 516 тысяч тенге; 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Карабулакского сельского округа на 2019-2021 годы согласно приложениям 10, 11, 12 к настоящему решению соответственно, в том числе на 2019 год в следующих объемах: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24 347 тысяч тенге, в том числе: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3 729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20 618 тысяч тенге, в том числе: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5 955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14 663 тысячи тенге; 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24 347 тысяч тенге; 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Каркаринского сельского округа на 2019-2021 годы согласно приложениям 13, 14, 15 к настоящему решению соответственно, в том числе на 2019 год в следующих объемах: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23 853 тысячи тенге, в том числе: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3 086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20 767 тысяч тенге, в том числе: 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5 455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15 312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23 853 тысячи тенге; 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Узынбулакского сельского округа на 2019-2021 годы согласно приложениям 16, 17, 18 к настоящему решению соответственно, в том числе на 2019 год в следующих объемах: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27 236 тысяч тенге, в том числе: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3 908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23 328 тысяч тенге, в том числе: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8 205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15 123 тысячи тенге; 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27 236 тысяч тенге; 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Шырганакского сельского округа на 2019-2021 годы согласно приложениям 19, 20, 21 к настоящему решению соответственно, в том числе на 2019 год в следующих объемах: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57 972 тысячи тенге, в том числе: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4 020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53 952 тысячи тенге, в том числе: 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5 846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48 106 тысяч тенге; 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57 972 тысячи тенге; 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Кегенского районного маслихата "По местному самоуправлению, социальному и экономическому развитию, бюджету, торговле, оказанию бытовых услуг, развитию малого и среднего предпринимательства, туризму".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Кегенского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Советов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Кегенского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"05" апреля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18-65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решение Кегенского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21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15-53 "О бюджетах cельских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Кегенского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Кегенского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21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15-53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Кегенского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107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Кегенского сельского округа на 2019 год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3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4"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5"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6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7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8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9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Кегенского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"05" апреля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18-65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решение Кегенского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21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15-53 "О бюджетах cельских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Кегенского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Кегенского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21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15-53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Кегенского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13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Жаланашского сельского округа на 2019 год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1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2"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3"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4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5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6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7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Кегенского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"05" апреля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18-65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решение Кегенского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21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15-53 "О бюджетах cельских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Кегенского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Кегенского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21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15-53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Кегенского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167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Жылысайского сельского округа на 2019 год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9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0"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1"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2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3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4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5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Кегенского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"05" апреля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18-65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решение Кегенского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21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15-53 "О бюджетах cельских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Кегенского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Кегенского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21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15-53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Кегенского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197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2019 год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7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8"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9"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0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1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2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3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Кегенского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"05" апреля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18-65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решение Кегенского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21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15-53 "О бюджетах cельских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Кегенского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Кегенского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21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15-53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Кегенского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227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Каркаринского сельского округа на 2019 год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5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6"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7"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8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9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0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1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Кегенского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"05" апреля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18-65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решение Кегенского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21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15-53 "О бюджетах cельских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Кегенского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Кегенского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21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15-53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Кегенского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257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Узынбулакского сельского округа на 2019 год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3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4"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5"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6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7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8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9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Кегенского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"05" апреля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18-65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решение Кегенского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21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15-53 "О бюджетах cельских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Кегенского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Кегенского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21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15-53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Кегенского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287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Шырганакского сельского округа на 2019 год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1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2"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57 972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3"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4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5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6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7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