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7ae0" w14:textId="7c37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9 апреля 2019 года № 285. Зарегистрировано Департаментом юстиции города Шымкент 9 апреля 2019 года № 32. Утратило силу постановлением акимата города Шымкент от 1 апреля 2020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01.04.2020 № 195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(зарегистрирован в Реестре государственной регистрации нормативных правовых актов за № 11223),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 субсидий на 1 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хоязяйства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Д.Жумина.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 субсидирования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56"/>
        <w:gridCol w:w="8387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15:15:15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16:16:16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SО3-7,0, СаО-13,3,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 NPK 0-52-34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YaraLivaCalcinit (нитрат кальция)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18-18-18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Fe- 0,07, Mn-0,04,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B-0,025, Cu-0,01, Fe-0,07, Mn-0,04, Zn-0,025,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P2O5-11, K2O-31,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MgO-2,5, SO3-5,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Mn-2,4, Zn-1,3, Mo-0,25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Mo-0,13, CaO-3,6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YaraTera Tenso Coctail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Р2О5-5,0,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К2О- 2,5, MgO-1,0, 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N-4,0, Р2О5-10,0, SO3- 1,0, MgO-2,0, Fe-0,4, Mn-0,2, Zn-0,2,B-0,1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N-5,5, Р2О5-4,5, К2О- 4,0, SO3-2,0, MgO-2,0, Fe-0,3, Mn-0,7, Zn-0,6, Cu-0,4,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SO3-8,0, MgO-3,0, Fe-0,2, Mn-1,0, Zn-0,2,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Cu-0,03, B-0,5, Mo-0,02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B-0,1, Fe-0,1,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Cu-0,3, B-0,7,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K2O-15,5, C-3,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 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Zn-0,01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 , P2O5-17% (ПЕНТОКСИД ФОСФОРА)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S-2,4, Fe-0,2, Zn-0,052,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Cu-0,95, Fe-0,78, 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 - 0,35, Mn-0,68, Zn-0,6, Mo-0,01, 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P2O5-5,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Cu-0,08, Fe-0,2, Mn-0,01, Zn-0,01, С-17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 - 0,01, Cu - 0,02, Mn - 0,02, Mo - 0,001, Zn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 MgO- 7, Zn- 2,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 - 6%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- 16,Mg - 2, B- 0,02, Cu - 0,05, Fe- 0,1, Mn - 0,05, Mo-0,005,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P2O5 -6, K2O – 26, CaO- 8,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P2O5 -5, K2O – 30, MgO - 2,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P2O5 -30, K2O – 15,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P2O5 -8, K2O – 24, MgO - 2,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P2O5 -18, K2O – 18, MgO - 1,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P2O5 -10, K2O – 20,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P2O5 -20, K2O – 20,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 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P2O5 -20, K2O – 30, B – 0,01, Cu – 0,01, Fe – 0,02, Mn – 0,01, Mo – 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P2O5 -8, K2O – 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P2O5 -40, K2O – 40,B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- 20, MgO-3, Cu - 12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K2O-6,8, MgO-0,27,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SO3-0,53, Zn-0,4,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Cu-0,13, Fe-0,16, Mn-0,08, B-0,23, Mo-0,08, Co-0,02, 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Fe-0,4, Co-0,11, Ni-0,006, N-3,2, K2O-0,06, SO3-9,34, MgO-2,28,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Zn-3,36, Cu-3,76,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Mn-0,37, Fe-0,54, MgO-2,37, SO3-15,2, Co-0,23,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Li-0,06, Ni-0,002,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 1,7,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вещество-46,5, гуминовые кислоты-38,9, фульвокислоты-7,6, N-0,014, P2O5-1,67,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K2O-2,98, Fe-31,2, CaO-56,7, MgO-67,1, Co-0,051, Zn-0,23, Cu-0,30, Mn-31,4, Mo-0,10, Si2O-63,1, сухой остаток – 8,4, зола – 5,58, pH-7,2 ед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 Волски Моноформы" марки "Волски Моно-Сера"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 Со:0,001, Se:0,001, N:27, P2О5:2, K2О:3, SО3:1,26, MgО: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 Со:0,01, Se:0,002, N:5, P2О5:20, K2О:5, SО3:0,8, MgО:0,18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18-18-18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аминокислоты – 1,5; моносахариды – 0,00368; фитогормоны – 0,00042)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Марганец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аминокислоты – 1,39; органические кислоты – 7,20; моносахариды – 0,00329; фитогормоны – 0,00038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Медь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аминокислоты – 2,68; органические кислоты – 6,20; моносахариды – 0,00397; фитогормоны – 0,00045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аминокислоты – 5,19; органические кислоты – 5,30; моносахариды – 0,00379; фитогормоны – 0,00043; гуминовые кислоты – 0,25, фульвокислоты – 0,045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аминокислоты – 3,0 %; органические кислоты – 0,7; моносахариды – 0,00388; фитогормоны – 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Супер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К2О – 5,0; MgO – 2,46; SO3 – 0,35; Cu – 0,37; В – 0,37; Fe – 0,07; Mn – 0,04; Zn – 0,21; Мо – 0,002; аминокислоты – 2,86; органические кислоты – 2,30; моносахариды – 0,00403; фитогормоны – 0,00046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Цинк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7,67; N – 5,41; SО3 – 3,61; аминокислоты – 2,78; органические кислоты – 8,35; моносахариды – 0,00385; фитогормоны – 0,00044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SO3 – 0,77; СаО – 15,0; Cu-0,02; В – 0,04; Fe – 0,21; Mn - 0,11; Zn – 0,02; аминокислоты – 0,78; органические кислоты – 0,10; моносахариды – 0,00347; фитогормоны – 0,0004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Р2О5 – 30,00; В – 0,51; Zn – 0,51; SO3 – 0,25; аминокислоты – 0,08; органические ислоты – 4,5; моносахариды – 0,00365; фитогормоны – 0,00042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аминокислоты – 4,26; органические кислоты – 16,5; моносахариды – 0,00417; фитогормоны – 0,00048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SO3 – 0,08; Cu-0,015; В – 0,01;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 – 0,01; Mn- 0,02; Мо – 0,006; Zn – 0,02; Р2О5 –1,0; К2О–1,1, Si-0,004; Co – 0,004; аминокислоты – 35,0; моносахариды – 0,1; фитогормоны – 0,012;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 –18,0; MgO–0,015; SO3 – 0,015; В – 0,022; Cu – 0,038; Fe – 0,07; Mn – 0,03; Мо – 0,015; Zn – 0,015;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Si–0,015; Co – 0,0015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Р2О5 – 20,0;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 –5,0; MgO–0,01;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 – 0,01; В – 0,02; Cu – 0,04; Fe – 0,07; Mn – 0,035;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– 0,01; Zn – 0,01;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Si–0,01; Co –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 –9,0; MgO–0,012; SO3 – 0,012; В – 0,018; Cu – 0,04; Fe – 0,065; Mn – 0,028;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Мо–0,012; Zn – 0,012;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Si–0,012; Co – 0,0012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B-4,5, Zn-14,6, Mo-0,5, MgO-6,56, Mn-21,1, Fe-14,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S-7,95,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Co-0,01, MgO-8,2, Mn-8,13, Fe-1,0, Cu-1,6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Mo-0,2, Co-0,02, MgO-2,5,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Mn-5,8, CaO-1,75, Fe-2,0,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Mo-1,3, Mn-2,43, CaO-3,41, Fe-3,85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Fe-0,16, Mn-0,4, Zn-0,12, Cu-0,8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 -20, MgO-3, Fe-0,12, Mn-0,08, B-0,04, Zn-0,05, Cu-0,03,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лицерин-10, Na-0,8, Si-0,56, SO4-1,5, N-0,25, P-0,5,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K-0,15, Mg-0,05, B-1,1,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Cu-0,15, Mn-0,75, Zn-0,25,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– 77, отмытые соли гуминовых кислот – до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 – 0,8, B – 0,6, Fe – 0,6, Mn – 0,6, Mo –0,012,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 – 0,005,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 – 0,001,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колофермин – 28)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5,2, SO3 – 7,3, аминокислоты – 28,1)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11,5, Na2O – 19,7)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8,9, SO3 – 12,6, коламин – 20)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7,3, SO3 – 9,3, аминокислоты – 8,9)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3, SO3 – 7,5, аминокислоты – 13,9)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 N – 7,1,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 – 20,3)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Cu-0,05, Fe-0,1, Mn-0,05, Zn-0,05,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аминокислота-12,5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Zn-0,5, SO3-5,7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