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74ef" w14:textId="4a67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маслихата города Шымкент от 14 декабря 2018 года № 42/338-6с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27 июня 2019 года № 51/423-6с. Зарегистрировано Департаментом юстиции города Шымкент 28 июня 2019 года № 49. Утратило силу решением маслихата города Шымкент от 15 декабря 2020 года № 72/675-6с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15.12.2020 № 72/675-6с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декабря 2018 года № 42/338-6с "О дополнительном предоставлении лекарственных средств отдельным категориям граждан при амбулаторном лечении бесплатно" (далее – решение) (регистрирован в Реестре государственной регистрации нормативных правовых актов за № 16, опубликовано 23 января 2019 года в газете "Панорама Шымкента")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дополнительном предоставлении лекарственных средств, специализированных лечебных продуктов, отдельным категориям граждан при амбулаторном лечении бесплатно";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дополнительных лекарственных средств, специализированных лечебных продуктов отдельным категориям граждан при амбулаторном лечении бесплатно согласно приложению к настоящему решению.";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дополнительных лекарственных средств, специализированных лечебных продуктов предоставляемых отдельным категориям граждан при амбулаторном лечении бесплатно, утвержденный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Шымкент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маслихата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направить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города Шымкент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51/423-6с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42/338-6с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лекарственных средств, специализированных лечебных продуктов предоставлеямых отдельным категориям граждан при амбулаторном лечении бесплатно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52"/>
        <w:gridCol w:w="1463"/>
        <w:gridCol w:w="2810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Дополнительные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600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пролонгированного действия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ингаляций в ампулах 0,5 мг/мл 2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125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гипертензия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 мг/мл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Гиперинсулинизм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А-гемаглютинин, лиофилизатдля приготовления раствора для внутримышечного и подкожного введения 500ЕД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кранеальная дистония-блефароспазм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миолофиброз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250 мг/5 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раствора для инфузий 10 мг/30 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Паросизмальная ночная гемоноглобинурия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 300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Урсодезоксихолиевая кислота, капсула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шипучая для приготовления раствора для приема внутрь 200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Колистиметат, порошок для приготовления раствора для ингаляций 80 мг 1000000ЕД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инъекции 40 мг/0,8 мл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идеопатический артрит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 200 мг/10мл,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 80 мг/4 мл,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лиофилизат для приготовления концентрата для приготовления раствора для инфузий 35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таблетки, покрытые пленочной оболочкой 2,0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тромбоэмболическая гипертензия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 10 мкг/мл по 2 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Пенициламин, таблетка 0,25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склеродермия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 лиофилизат/концентрат для приготовления раствора для инфузий 20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 50 мг/мл, по 12,5 мг/0,25 мл в шприц-ручке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Ювенильная склеродермия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Ведолизумаб, порошок для приготовления концентрата для приготовления раствора для инфузий 300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концентрат для приготовления раствора для инфузий 130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концентрат для приготовления раствора для инфузий 90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концентрат для приготовления раствора для инфузий 90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Вульгарный псориаз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капсулы 267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Эверолимус, таблетка 0,25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 140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из клеток зоны мантии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таблетка 500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Драве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артрит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Осемиртиниб, таблетка 80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Аденокарцинома легких с метастазами в головной мозг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Дополнительные 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Нутриэн стандарт – сбалансированная полноценная смесь для диетического лечебного питания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цельного белка для диетического лечебного питания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гидролизованного белка, молочной сыворотки для диетического лечебного питания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