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579b" w14:textId="7fc5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по городу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27 июня 2019 года № 51/430-6с. Зарегистрировано Департаментом юстиции города Шымкент 19 июля 2019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погребения и организации дела по уходу за могилами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51/430-6с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погребения и организации дела по уходу за могилами в городе Шымкент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Шымкент от 29.09.2022 </w:t>
      </w:r>
      <w:r>
        <w:rPr>
          <w:rFonts w:ascii="Times New Roman"/>
          <w:b w:val="false"/>
          <w:i w:val="false"/>
          <w:color w:val="ff0000"/>
          <w:sz w:val="28"/>
        </w:rPr>
        <w:t>№ 21/195-VII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 в городе Шымкент.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государственное учреждение "Управление занятости и социальной защиты города Шымкент";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Акиматом района в городе Шымкент (далее – акимат района)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района в городе Шымкент (далее – аким района) ведет учет и регистрацию земельных участков, предназначенных под могилы, расположенных на территории района,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осуществляющим регистрацию смерти и (или) медицинского свидетельства о смерти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либо уведомления о смерти, полученного посредством веб-портала "электронного правительства".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аппарат акима района при предоставлении документов, подтверждающих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акимат района, на территории которого найдено тело или его останки, после регистрации факта смерти.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близкими родственниками.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акиматом района, на территории которого расположено кладбище, в надлежащем порядке в соответствии с законодательством Республики Казахстан.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договора на содержание и обслуживание кладбищ между акиматом города Шымкент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кладбищ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