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8897" w14:textId="df38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города Шымкент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16 июля 2019 года № 52/442-6с. Зарегистрировано Департаментом юстиции города Шымкент 31 июля 2019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маслихата города Шымкент от 12.08.2022 </w:t>
      </w:r>
      <w:r>
        <w:rPr>
          <w:rFonts w:ascii="Times New Roman"/>
          <w:b w:val="false"/>
          <w:i w:val="false"/>
          <w:color w:val="ff0000"/>
          <w:sz w:val="28"/>
        </w:rPr>
        <w:t>№ 20/180-VII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на государственном языке, текст на русском языке не меняется, решением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города Шымкент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12.08.2022 </w:t>
      </w:r>
      <w:r>
        <w:rPr>
          <w:rFonts w:ascii="Times New Roman"/>
          <w:b w:val="false"/>
          <w:i w:val="false"/>
          <w:color w:val="000000"/>
          <w:sz w:val="28"/>
        </w:rPr>
        <w:t>№ 20/180-VII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закондательства и правовой информации Республики Казахстан" Министерства юстиции Республики Казахстан по городу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52/442-6с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города Шымкент с ограниченными возможностями из числа детей с инвалидностью по индивидуальному учебному плану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города Шымкент с ограниченными возможностями из числа детей с инвалидностью по индивидуальному учебному плану разработан в соответствии с Правилами оказания государственной услуги "Возмещение затрат на обучение на дому детей с инвалидностью"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(зарегистрирован в Реестре государственной регистрации нормативных правовых актов под № 22394).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города Шымкент с ограниченными возможностями из числа детей с инвалидностью (далее – дети с инвалидностью) по индивидуальному учебному плану производится государственным учреждением "Управление занятости и социальной защиты города Шымкент" (далее – уполномоченный орган)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затрат производится с месяца обращения по месяц окончания срока, указанного в справке из учебного заведения, подтверждающей факт обучения ребенка с инвалидностью на дому.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влекущих прекращение возмещения затрат на обучение (достижение ребенком с инвалидностью восемнадцати лет, смерть ребенка с инвалидностью, выезд ребенка с инвалидностью на постоянное местожительство за пределы города Шымкент, обучение ребенка с инвалидностью в государственных учреждениях), выплата прекращается с месяца, следующего за месяцем,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www.egov.kz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Размер возмещения затрат на обучение составляет три месячных расчетных показателя на одного ребенка с инвалидностью ежемесячно.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Услугополучатель вправе обжаловать решение, действие (бездействие) услугодателя,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