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f2e7" w14:textId="505f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17 июля 2019 года № 52/444-6с. Зарегистрировано Департаментом юстиции города Шымкент 2 августа 2019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города Шымкент от 27.12.2023 </w:t>
      </w:r>
      <w:r>
        <w:rPr>
          <w:rFonts w:ascii="Times New Roman"/>
          <w:b w:val="false"/>
          <w:i w:val="false"/>
          <w:color w:val="ff0000"/>
          <w:sz w:val="28"/>
        </w:rPr>
        <w:t>№ 13/109-VIII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18883), маслихат города Шымкент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Шымкент от 27.12.2023 </w:t>
      </w:r>
      <w:r>
        <w:rPr>
          <w:rFonts w:ascii="Times New Roman"/>
          <w:b w:val="false"/>
          <w:i w:val="false"/>
          <w:color w:val="000000"/>
          <w:sz w:val="28"/>
        </w:rPr>
        <w:t>№ 13/109-VIII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городу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Шымкент от 27.12.2023 </w:t>
      </w:r>
      <w:r>
        <w:rPr>
          <w:rFonts w:ascii="Times New Roman"/>
          <w:b w:val="false"/>
          <w:i w:val="false"/>
          <w:color w:val="000000"/>
          <w:sz w:val="28"/>
        </w:rPr>
        <w:t>№ 13/109-VIII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52/444-6с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в городе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Шымкент от 27.12.2023 </w:t>
      </w:r>
      <w:r>
        <w:rPr>
          <w:rFonts w:ascii="Times New Roman"/>
          <w:b w:val="false"/>
          <w:i w:val="false"/>
          <w:color w:val="ff0000"/>
          <w:sz w:val="28"/>
        </w:rPr>
        <w:t>№ 13/109-VIII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жилищного сертификата: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сертификат предоставляется в виде социальной помощи в размере 10% от суммы займа, но не более 1 000 000 (одного миллиона)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Категории получателей жилищных сертификатов: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дети-сироты и дети, оставшиеся без попечения родителей, не достигшие двадцати девяти лет, потерявшие родителей до совершеннолетия;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 государственных учреждений и государственных предприятий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