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01e8" w14:textId="5be0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Шымкент от 7 марта 2019 года № 192 "Об утверждении государственного образовательного заказа на подготовку кадров с техническим и профессиональным, послесредним образованием на 2019-2020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13 сентября 2019 года № 696. Зарегистрировано Департаментом юстиции города Шымкент 13 сентября 2019 года № 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7 марта 2019 года № 192 "Об утверждении государственного образовательного заказа на подготовку кадров с техническим и профессиональным, послесредним образованием на 2019-2020 учебный год" (зарегистрирован в Реестре государственной регистрации нормативных правовых актов за № 20, опубликовано 15 марта 2019 года в газете "Панорама Шымкента")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29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3646"/>
        <w:gridCol w:w="1312"/>
        <w:gridCol w:w="1778"/>
        <w:gridCol w:w="374"/>
        <w:gridCol w:w="3882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3646"/>
        <w:gridCol w:w="1312"/>
        <w:gridCol w:w="1778"/>
        <w:gridCol w:w="374"/>
        <w:gridCol w:w="3882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42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534"/>
        <w:gridCol w:w="2103"/>
        <w:gridCol w:w="1269"/>
        <w:gridCol w:w="363"/>
        <w:gridCol w:w="3763"/>
      </w:tblGrid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 (инклюзив)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50558,28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1370"/>
        <w:gridCol w:w="8213"/>
        <w:gridCol w:w="679"/>
        <w:gridCol w:w="680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1370"/>
        <w:gridCol w:w="8213"/>
        <w:gridCol w:w="679"/>
        <w:gridCol w:w="680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Шымкент"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Шымкент Нуртай 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отношения, возникшее с 29 августа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