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fe14" w14:textId="c35f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16 сентября 2019 года № 698. Зарегистрировано Департаментом юстиции города Шымкент 17 сентября 2019 года № 61. Утратило силу постановлением акимата города Шымкент от 31 декабря 2020 года № 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31.12.2020 № 842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за № 10190),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и предельные цены субсидируемых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Б.Парманову.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субсидируемых семян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10"/>
        <w:gridCol w:w="1504"/>
        <w:gridCol w:w="1505"/>
        <w:gridCol w:w="1265"/>
        <w:gridCol w:w="1505"/>
        <w:gridCol w:w="1265"/>
        <w:gridCol w:w="1505"/>
        <w:gridCol w:w="1265"/>
        <w:gridCol w:w="1746"/>
      </w:tblGrid>
      <w:tr>
        <w:trPr>
          <w:trHeight w:val="30" w:hRule="atLeast"/>
        </w:trPr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пшеница озимая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 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тг/тн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тг/тн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14,179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7,592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420"/>
        <w:gridCol w:w="1985"/>
        <w:gridCol w:w="1645"/>
        <w:gridCol w:w="1646"/>
        <w:gridCol w:w="1647"/>
        <w:gridCol w:w="1647"/>
        <w:gridCol w:w="857"/>
        <w:gridCol w:w="1047"/>
      </w:tblGrid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поколения, тенге/тонн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элитных саженцев плодово-ягодных культур и винограда, тенге/штук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тг/тн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кг/га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семян первой репродукции тг/тн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 (яблоко, абрикос, вишня)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19,500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1 246 666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860,619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793 333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416 667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га-гектар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кг-килограмм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тн-тонна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тг- тенге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