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a666" w14:textId="3a3a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сообщений по городу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11 декабря 2019 года № 58/506-6с. Зарегистрировано Департаментом юстиции города Шымкент 13 декабря 2019 года 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решения внесены изменения на государственном языке, текст на русском языке не меняется, решением маслихата города Шымкент от 03.07.2023 </w:t>
      </w:r>
      <w:r>
        <w:rPr>
          <w:rFonts w:ascii="Times New Roman"/>
          <w:b w:val="false"/>
          <w:i w:val="false"/>
          <w:color w:val="ff0000"/>
          <w:sz w:val="28"/>
        </w:rPr>
        <w:t>№ 5/53-VIII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пункта1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транспорте", маслихат города Шымкент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маслихата города Шымкент от 03.07.2023 </w:t>
      </w:r>
      <w:r>
        <w:rPr>
          <w:rFonts w:ascii="Times New Roman"/>
          <w:b w:val="false"/>
          <w:i w:val="false"/>
          <w:color w:val="000000"/>
          <w:sz w:val="28"/>
        </w:rPr>
        <w:t>№ 5/53-VIII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социально значимых сообщений по городу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на государственном языке, текст на русском языке не меняется, решением маслихата города Шымкент от 03.07.2023 </w:t>
      </w:r>
      <w:r>
        <w:rPr>
          <w:rFonts w:ascii="Times New Roman"/>
          <w:b w:val="false"/>
          <w:i w:val="false"/>
          <w:color w:val="000000"/>
          <w:sz w:val="28"/>
        </w:rPr>
        <w:t>№ 5/53-VIII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марта 2017 года № 11/115-VI "Об определении перечня социально значимых сообщений по городу Шымкент" (зарегистрировано в Реестре государственной регистрации нормативных правовых актов за № 4068, опубликовано в Эталонном конрольном банке нормативных правовых актов Республики Казахстан в электронном виде 27 апреля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Шымкент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2021 года № 58/506–6с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по городу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маслихата города Шымкент от 03.07.2023 </w:t>
      </w:r>
      <w:r>
        <w:rPr>
          <w:rFonts w:ascii="Times New Roman"/>
          <w:b w:val="false"/>
          <w:i w:val="false"/>
          <w:color w:val="ff0000"/>
          <w:sz w:val="28"/>
        </w:rPr>
        <w:t>№ 5/53-VIII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маршрута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значимые сообщения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"Кайнар булак" – Рынок "Алаш"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"Турлан" – Остановка "Военный комиссариат"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"Жилой комплекс "Шымсити" – Рынок "Автонур"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"Нұртас" – Проспект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"Маятас" – Рынок "Акбар"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"Жидели" – Остановка "Железнодорожный вокзал"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"Таскен" – Рынок "Айна"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№276 квартал – Остановка "Военный комиссариат"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"Тұран" – Рынок "Автонур"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 – Текстильный дом "Азала"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"Ынтымак–2" – Улица Толе би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"Достык" – Микрорайон "Коргасын"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"Курсай" – Микрорайон "Айкап" – Микрорайон "Нурсат"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Сейтжана Куртаева – Автодорога №1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"Жанаталап" – Остановка "Рахат"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 ниет" - Улица С. Жандосова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 "Колос" – Микрорайон "Нурсат"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"Сайрам" – Улица Толе би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"Сәуле" – Остановка "Военный комиссариат"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"Казыгурт" – Улица К. Цеткин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"Казыгурт" – Остановка "11 микрорайон"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"Самал-3" – Остановка "Железнодорожный вокзал"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"Кайтпас" – Остановка "Железнодорожный вокзал"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№276 квартал – Больница "Фосфор"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"Таскен" – Рынок "Айна"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"Достык" – Микрорайон "Нұршуак" – Рынок "Акбар"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"Алаш" – Улица Туркестанская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"Асар –2" – Остановка "Комеш булак"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"Таскен" – Рынок "Алаш"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"Ынтымак-2" – Остановка "Центральный стадион имени Кажымукана"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"Нұртас" – Объездная дорога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"Кайтпас" – Остановка "Родильный дом"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"Казыгурт" – Остановка "Железнодорожный вокзал"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"Азат" – Микрорайон "Нұршуак"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"Алаш" – Остановка "Железнодорожный вокзал"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"Мартобе" – Торговый дом "Гиперхаус"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"Батыс" – Микрорайон "Тұран"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"Нурсат" – Остановка "Свинцовый завод"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"Күншығыс" – Улица Ю. Гагарина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"Техохрана" – Рынок "Бекжан"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"Кайнарбулак" – Торговый дом "Гиперхаус"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"Кызыл су" – Рынок "Айна"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"Масложиркомбинат" – Рынок "Алаш"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"Свинцовый завод" – Остановка "Теріскей"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"Тұран" – Улица Толе би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"Теріскей" – Рынок "Акбар"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"Нурсат" – Улица Ш. Рашидова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"Казыгурт" – остановка "Агроферма" – Остановка "Крытый рынок"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Улица И. Сеченова – Рынок "Айна"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"Самал" – Остановка "Теріскей"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"Кайтпас" – Микрорайон "Онтустик"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"Жилой комплекс "Шымсити" – Микрорайон "Күншығыс"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"Онтустик" – Микрорайон "Нурсат"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"Нұртас" – Остановка "Родильный дом"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 №7– Жилой массив "Карабастау" – Микрорайон "Улагат"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"Алаш" – Студенческий городок – Рынок "Алаш"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"Алаш" – Остановка "Военный комиссариат"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 – Улица Елшибек батыра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"Турлан" – Остановка "Аэровокзал"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"Сайрам" – Рынок "Акбар"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"Казыгурт" – Микрорайон "Мирас"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"Текесу" – Площадь "Ордабасы"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"Бадам–2" – Остановка "Радуга"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– Остановка "Верхний рынок" – Жилой массив "Айнатас" – Жилой массив "Елтай" –Жилой массив "Жыланбузган"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"Жанаталап" – Объездная дорога – Жилой массив "Алтынтобе" – Микрорайон "Нурсат"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"Нурсат" – Жилой массив "Акжар" – Жилой массив "Актас"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"Шапырашты" – Улица Толе би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"Кайнар булак" – Микрорайон "Асар-2"– Микрорайон "Достык-2" – Остановка "Парк "Победа" имени Сабыра Рахимова"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"Достык" – Остановка "Железнодорожный вокзал"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 – Остановка "18 микрорайон" – Остановка "Центральная поликлиника"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"Онтустик" – Рынок "Самал"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"Бозарык" (дачи) – Остановка "Военный комиссариат"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"Бозарык" – Остановка "Военный комиссариат"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"Кокбулак" – Остановка "Гульжан"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"Азат" – Микрорайон "Қорғасын"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"Карабастау" – Улица Б. Момышулы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"Сайрам" – Жилой массив "Абдулабад"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