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05fc" w14:textId="25f0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февраля 2019 года № 18. Зарегистрировано Департаментом юстиции Жамбылской области 8 февраля 2019 года № 4096. Утратило силу постановлением акимата Жамбылской области от 17 апреля 2019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субсидирование развития племенного животноводства, повышения продуктивности и качества продукции животноводства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" 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___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5297"/>
        <w:gridCol w:w="5094"/>
      </w:tblGrid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племенного или чистопородного маточного поголовья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общественного стада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птицеводства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тонкой и полутонкой шерсти, реализованной на переработку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