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ca5c" w14:textId="b97c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13 декабря 2018 года №30-3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19 марта 2019 года № 32-5. Зарегистрировано Департаментом юстиции Жамбылской области 20 марта 2019 года № 4150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25 декабря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"241 966 715" заменить цифрами "242 003 890";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"1 148 700" заменить цифрами "1 164 624";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"219 361 320" заменить цифрами "219 382 571";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"240 690 721" заменить цифрами "241 826 449";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"15 888 497" заменить цифрами "16 425 727";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"21 113 799" заменить цифрами "21 451 029";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"5 225 302" заменить цифрами "5 025 302";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"-14 612 503" заменить цифрами "-16 694 036";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"14 612 503" заменить цифрами "16 694 036".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содержанием: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1 881 533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от 19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873"/>
        <w:gridCol w:w="874"/>
        <w:gridCol w:w="6459"/>
        <w:gridCol w:w="33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242 003 890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21 451 695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10 300 009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10 300 009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8 179 186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8 179 186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1 164 624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219 382 571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4 254 374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4 254 374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215 128 197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215 128 197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103"/>
        <w:gridCol w:w="1103"/>
        <w:gridCol w:w="6003"/>
        <w:gridCol w:w="3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241 826 449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3 452 335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1 319 976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974 156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1 625 464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1 479 028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9 240 234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9 228 858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6 939 372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2 263 473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29 575 237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13 371 944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1 795 048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1 385 127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189 342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6 835 403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2 382 882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3 466 788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3 337 306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1 926 596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1 605 534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555 233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555 233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7 851 966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7 851 966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2 201 390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714 805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10 669 411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1 051 240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3 337 133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3 337 133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2 343 853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2 343 853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3 768 622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232 689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7 826 902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4 187 221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784 022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295 953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1 810 154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2 427 591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1 446 530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487 913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14 991 441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7 623 465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2 837 680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4 785 785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7 367 976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970 565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4 559 448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1 014 544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7 949 970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1 385 681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3 692 597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3 245 896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837 227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837 227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501 258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7 458 271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7 286 029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7 216 686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17 833 656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14 796 257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4 033 623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1 726 193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1 206 204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1 195 743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483 243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12 067 768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10 004 084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2 760 445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2 032 808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4 620 621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2 063 684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464 202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1 533 084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19 460 582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1 857 929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4 405 964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3 954 256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12 871 964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12 871 964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100 294 054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100 294 054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94 207 865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4 793 647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16 425 727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21 451 029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13 833 809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5 080 620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4 111 020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4 111 020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2 199 370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2 199 370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1"/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5 025 302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5 025 302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938"/>
        <w:gridCol w:w="1938"/>
        <w:gridCol w:w="327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377"/>
        <w:gridCol w:w="381"/>
        <w:gridCol w:w="4568"/>
        <w:gridCol w:w="6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-16 694 036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16 694 036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19 613 799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19 613 799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"/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4 801 296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4 801 296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1 630 268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