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6b12" w14:textId="af36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марта 2019 года № 59. Зарегистрировано Департаментом юстиции Жамбылской области 28 марта 2019 года № 4153. Утратило силу постановлением акимата Жамбылской области от 12 октября 2020 года № 226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 июня 2016 года в информационно-правовой системе "Әділет") следующее изменение: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 Шукеева.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марта 2019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2016 года № 124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(далее – государственная услуга) в соответствии со стандартом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4-3/423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11705</w:t>
      </w:r>
      <w:r>
        <w:rPr>
          <w:rFonts w:ascii="Times New Roman"/>
          <w:b w:val="false"/>
          <w:i w:val="false"/>
          <w:color w:val="000000"/>
          <w:sz w:val="28"/>
        </w:rPr>
        <w:t>) (далее – стандарт) оказывается коммунальным государственным учреждением "Управление сельского хозяйства акимата Жамбылской области", отделами сельского хозяйства акиматов районов и города Тараз (далее – услугодатель).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услугополучателю направляется уведомление с решением о назначении/не назначении субсидии в "личный кабинет" в форме электронного документа, подписанного электронной цифровой подписью уполномоченного лица услугодателя.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на портал заявки в форме электронного документа, удостоверенного электронной цифровой подписью услугополучателя, на получение субсидий на частичное возмещение затрат производства приоритетных культур (далее – заявка) по форме, согласно приложению к стандарту.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заявки услугодателем;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в течение 1 (одного) рабочего дня подтверждает принятие заявки на субсидирование путем подписания с использованием электронного цифрового подписа;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соответствии с Планом финансирования в течении 1 (одного) рабочего дня после подписания электронной цифровой подписью, формирует в информационной системе субсидирования платежные поручения;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 финансирования услугодателя в течение 1 (одного) рабочего дня направляет платежные поручения на выплату субсидий, загружает в информационную систему "Казначейство-Клиент" для перечисления субсидий на банковский счет услугополучателя;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уведомляет о перечислении субсидии либо мотивированный отказ в предоставлении государственной услиги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 на субсидирование;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заявки на субсидирование путем подписания с использованием электронного цифрового подписа;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в информационной системе субсидирования платежного поручения на выплату субсидий, согласно плана финансирования и подписание руководителем услугодателя;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платежного поручения на выплату субсидий в информационную систему "Казначейство-Клиент";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уведомление о перечислении субсидии либо мотивированный отказ. </w:t>
      </w:r>
    </w:p>
    <w:bookmarkEnd w:id="32"/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бухгалтерия услугодателя.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оказания государственной услуги согласно приложения к настоящему регламенту.</w:t>
      </w:r>
    </w:p>
    <w:bookmarkEnd w:id="38"/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пароль;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растениеводства,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проведения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олевых и уборочных работ,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культур)"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 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