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cb04" w14:textId="b53c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апреля 2019 года № 87. Зарегистрировано Департаментом юстиции Жамбылской области 19 апреля 2019 года № 4199.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февраля 2018 года в Эталонном контрольном банке нормативных правовых актов Республики Казахстан в электронном виде);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 Шукеева.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 акимата/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и решением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(за счет средств из местного бюджета)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Жамбылской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197"/>
        <w:gridCol w:w="46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699 365,004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366 677,373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или чистопородного крупно-рогатого скота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704 156,0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138 373,83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999 417,798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416 249,264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из стран СНГ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50, 400 и 600 голов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87 752,378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126 715,514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птицеводства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70 595,671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маточным поголовьем свиней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11 424,032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405 970,93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(за счет резерва Правительства Республики Казахстан)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5975"/>
        <w:gridCol w:w="4845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327 500,0 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988 950,412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614 908,4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409 164,736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100 049,74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64 407,78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97 651,83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птицеводства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1 063 236,0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33 992,76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