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aa1ee" w14:textId="e5aa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13 декабря 2018 года № 30-3 "Об областном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30 апреля 2019 года № 34-2. Зарегистрировано Департаментом юстиции Жамбылской области 2 мая 2019 года № 4212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областной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Жамбылского областного маслихата от 13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25 декабря 2018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"242 003 890" заменить цифрами "273 177 684";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"1 164 624" заменить цифрами "1 164 770";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"219 382 571" заменить цифрами "250 556 219";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"241 826 449" заменить цифрами "273 000 243";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"16 425 727" заменить цифрами "17 425 727";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"21 451 029" заменить цифрами "22 451 029";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"-16 694 036" заменить цифрами "-17 694 036";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"16 694 036" заменить цифрами "17 694 036".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областного маслихата по вопросам экономики, бюджета, налога и местного самоуправления.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34-2 от 30 апреля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30-3 от 13 декабря 2018 года</w:t>
            </w:r>
          </w:p>
        </w:tc>
      </w:tr>
    </w:tbl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885"/>
        <w:gridCol w:w="6543"/>
        <w:gridCol w:w="3417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273 177 684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21 451 695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10 300 009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10 300 009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8 179 186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8 179 186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2 972 500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1 164 770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93 770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36 070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250 556 219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4 254 374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4 254 374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246 301 845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246 301 845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935"/>
        <w:gridCol w:w="935"/>
        <w:gridCol w:w="7085"/>
        <w:gridCol w:w="26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273 000 243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5 332 298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1 366 528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1 014 342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169 113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218 031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3 433 497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144 103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3 279 028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103 900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141 264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107 431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492 425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290 294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9 263 829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9 252 453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6 962 967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2 263 473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учений по действиям при угрозе и возникновении кризисной ситуации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органов внутренних дел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30 847 165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3 569 079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1 918 966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1 460 771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организаций среднего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189 342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3 420 329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дополнительного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3 290 847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2 071 315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1 731 955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339 360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 среднего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573 961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7 945 781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7 945 781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 среднего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участников избирательного процесса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13 042 111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346 431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120 070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257 836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 – медико-педагогической консультативной помощи населению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64 914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603 594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увеличение оплаты труда учителей и педагогов-психологов организаций начального, основного и общего среднего образования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10 002 427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1 362 818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10 502 551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1 054 685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269 225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650 889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медицинской организацией мероприятий, снижающих половое влечение, осуществляемые на основании решения суда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3 037 133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3 037 133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2 446 556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2 446 556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специального медицинского 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55 478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3 783 983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236 541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вновь вводимых объектов здравоохранения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3 023 715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119 105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21 908 456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17 610 571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816 799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829 569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312 153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15 116 416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326 196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786 840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3 064 728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98 085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52 148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мероприятий, направленных на развитие рынка труда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2 055 686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487 913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кохлеарнымимплантам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47 355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обеспечение прав и улучшение качества жизни инвалидов в Республике Казахстан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73 680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69 158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18 586 343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изъятие земельных участков для государственных нужд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10 167 447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3 837 642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4 760 811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приобретение жилья коммунального жилищного фонда для малообеспеченных многодетных семей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1 568 994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8 393 600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2 023 521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4 838 938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1 014 544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421 771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8 064 291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1 483 639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465 454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264 844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753 341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577 473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577 473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3 736 526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248 982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3 276 894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104 458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55 719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840 090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542 850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190 569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352 281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туризма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150 721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туризма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туристической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260 103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внутренней политики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245 834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13 604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182 805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7 757 054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7 284 812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газотранспортной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7 115 469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17 969 151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14 804 861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157 390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4 033 623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в рамках гарантирования и страхования займов субъектов агропромышленного комплекса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3 675 000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1 726 193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419 730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215 616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506 832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388 194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64 603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169 606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57 554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112 052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1 287 510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1 277 049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400 349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81 742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46 923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43 875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1 766 500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1 461 672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106 381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1 267 302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258 901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118 312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12 537 823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10 442 718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2 167 384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649 996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2 204 483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4 887 580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2 095 105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64 963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341 032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5 273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1 683 837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27 642 787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2 109 263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343 207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1 212 715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88 341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бизнеса-2020"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28 511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232 018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7 194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12 915 450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451 708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12 071 529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392 213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9 124 031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9 124 031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812 517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209 642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120 779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847 869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466 667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366 667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109 655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672 228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35 516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32 056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100 294 054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100 294 054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94 207 865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4 793 647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17 425 727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22 451 029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337 230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13 833 809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6 080 620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5 111 020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5 111 020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969 600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2 199 370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2 199 370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дочерних организаций АО "Национальный управляющий холдинг "КазАгро" для финансирования малого и среднего бизнеса и микрокредитования сельского населения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  <w:bookmarkEnd w:id="19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5 025 302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5 025 302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5 025 302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445 750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-17 694 036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17 694 036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20 613 799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20 613 799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6 215 059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14 398 740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  <w:bookmarkEnd w:id="20"/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4 801 296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4 801 296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3 171 028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1 630 268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1 881 533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