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6bf1" w14:textId="f586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28 мая 2014 года №172 "Об утверждении Положения коммунального государственного учреждения "Управление по делам религий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мая 2019 года № 108. Зарегистрировано Департаментом юстиции Жамбылской области 16 мая 2019 года № 4234.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Жамбылской области от 28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по делам религий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июня 2014 года в газете "Знамя труда").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делам религий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С. Курманбекову.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