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60f0" w14:textId="f536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15 мая 2019 года № 111. Зарегистрировано Департаментом юстиции Жамбылской области 16 мая 2019 года № 4235.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________2019 года № 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20.11.2019 № </w:t>
      </w:r>
      <w:r>
        <w:rPr>
          <w:rFonts w:ascii="Times New Roman"/>
          <w:b w:val="false"/>
          <w:i w:val="false"/>
          <w:color w:val="ff0000"/>
          <w:sz w:val="28"/>
        </w:rPr>
        <w:t>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4"/>
        <w:gridCol w:w="2040"/>
        <w:gridCol w:w="2560"/>
        <w:gridCol w:w="2040"/>
        <w:gridCol w:w="2749"/>
        <w:gridCol w:w="176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продукции, килограмм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норматив расхода кормов на производство 1 килограмм продукции аквакультуры (рыбоводства), килограмм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утвержденному нормативу, килограмм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предельная сумма субсидий на корма для рыб из расчета расхода на 1 килограмм продукции, тенге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субсидии, тысяч тенге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84485,8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